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FA" w:rsidRDefault="002D55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C526FA" w:rsidRDefault="002D55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526FA" w:rsidRDefault="002D55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C526FA" w:rsidRDefault="00C526FA">
      <w:pPr>
        <w:jc w:val="center"/>
        <w:rPr>
          <w:rFonts w:ascii="Times New Roman" w:hAnsi="Times New Roman" w:cs="Times New Roman"/>
        </w:rPr>
      </w:pPr>
    </w:p>
    <w:p w:rsidR="00C526FA" w:rsidRDefault="002D55B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Р И К А З</w:t>
      </w:r>
    </w:p>
    <w:p w:rsidR="00C526FA" w:rsidRDefault="00C526FA">
      <w:pPr>
        <w:jc w:val="center"/>
        <w:rPr>
          <w:rFonts w:ascii="Times New Roman" w:hAnsi="Times New Roman" w:cs="Times New Roman"/>
        </w:rPr>
      </w:pPr>
    </w:p>
    <w:p w:rsidR="00C526FA" w:rsidRDefault="002D55B5">
      <w:pPr>
        <w:ind w:right="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Кострома                        № ___</w:t>
      </w: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конкурсных мероприятиях, проводимых </w:t>
      </w:r>
    </w:p>
    <w:p w:rsidR="00C526FA" w:rsidRDefault="002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государственной молодежной политики </w:t>
      </w:r>
    </w:p>
    <w:p w:rsidR="00C526FA" w:rsidRDefault="002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Костромской области</w:t>
      </w: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10 Закона Костромской области от 21 октября 2010 года № 675-4-ЗКО «О молодежной политике в Костромской области»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</w:t>
      </w:r>
      <w:r>
        <w:rPr>
          <w:rFonts w:ascii="Times New Roman" w:hAnsi="Times New Roman" w:cs="Times New Roman"/>
          <w:sz w:val="28"/>
          <w:szCs w:val="28"/>
        </w:rPr>
        <w:t xml:space="preserve">е о проведении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областного конкурса творческих работ в сфере молодежных </w:t>
      </w:r>
      <w:proofErr w:type="spellStart"/>
      <w:r>
        <w:rPr>
          <w:rFonts w:ascii="Times New Roman" w:hAnsi="Times New Roman" w:cs="Times New Roman"/>
          <w:color w:val="010423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010423"/>
          <w:sz w:val="28"/>
          <w:szCs w:val="28"/>
        </w:rPr>
        <w:t xml:space="preserve"> «Мне не все равно»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C526FA" w:rsidRDefault="002D5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положение о </w:t>
      </w:r>
      <w:r>
        <w:rPr>
          <w:rFonts w:ascii="Times New Roman" w:hAnsi="Times New Roman"/>
          <w:sz w:val="28"/>
          <w:szCs w:val="28"/>
        </w:rPr>
        <w:t>проведении областного конкурса молодежных общественных организаций и объединений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№2);</w:t>
      </w:r>
    </w:p>
    <w:p w:rsidR="00C526FA" w:rsidRDefault="002D55B5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проведении областного конкурса «Формула семейного успеха» </w:t>
      </w:r>
      <w:r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C526FA" w:rsidRDefault="002D55B5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положение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регионального этапа Всероссийского Фестиваля студенческого творчества «Студенческая весна»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4);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5) </w:t>
      </w:r>
      <w:r>
        <w:rPr>
          <w:b w:val="0"/>
          <w:sz w:val="28"/>
          <w:szCs w:val="28"/>
        </w:rPr>
        <w:t xml:space="preserve">положение о проведении регионального этапа </w:t>
      </w:r>
      <w:r>
        <w:rPr>
          <w:rStyle w:val="0pt"/>
          <w:rFonts w:eastAsia="Calibri"/>
          <w:b w:val="0"/>
          <w:sz w:val="28"/>
          <w:szCs w:val="28"/>
        </w:rPr>
        <w:t xml:space="preserve">Всероссийского конкурса лидеров и руководителей детских и молодёжных общественных объединений «Лидер XXI века» </w:t>
      </w:r>
      <w:r>
        <w:rPr>
          <w:b w:val="0"/>
          <w:sz w:val="28"/>
          <w:szCs w:val="28"/>
        </w:rPr>
        <w:t xml:space="preserve"> (приложение № 5);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положение 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color w:val="010423"/>
          <w:sz w:val="28"/>
          <w:szCs w:val="28"/>
        </w:rPr>
        <w:t>областного конкурса «О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бластная историко-краеведческая акц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ия «Ищу героя» </w:t>
      </w:r>
      <w:r>
        <w:rPr>
          <w:rFonts w:ascii="Times New Roman" w:hAnsi="Times New Roman" w:cs="Times New Roman"/>
          <w:sz w:val="28"/>
          <w:szCs w:val="28"/>
        </w:rPr>
        <w:t>(приложение № 6);</w:t>
      </w:r>
    </w:p>
    <w:p w:rsidR="00C526FA" w:rsidRDefault="002D55B5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областного конкурса авторской фотографии </w:t>
      </w:r>
      <w:r>
        <w:rPr>
          <w:rFonts w:ascii="Times New Roman" w:hAnsi="Times New Roman" w:cs="Times New Roman"/>
          <w:sz w:val="28"/>
          <w:szCs w:val="28"/>
        </w:rPr>
        <w:t>(приложение № 7);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положение о проведении областного конкурса «Боевых листков», посвященного Дням воинской Славы и памятным датам истории Российской Федера</w:t>
      </w:r>
      <w:r>
        <w:rPr>
          <w:rFonts w:ascii="Times New Roman" w:hAnsi="Times New Roman" w:cs="Times New Roman"/>
          <w:sz w:val="28"/>
          <w:szCs w:val="28"/>
        </w:rPr>
        <w:t>ции (приложение № 8);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областного конкурса на лучшую организацию деятельности патриотических объединений Костромской области    </w:t>
      </w:r>
      <w:r>
        <w:rPr>
          <w:rFonts w:ascii="Times New Roman" w:hAnsi="Times New Roman" w:cs="Times New Roman"/>
          <w:sz w:val="28"/>
          <w:szCs w:val="28"/>
        </w:rPr>
        <w:t>(приложение № 9);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положение о проведении </w:t>
      </w:r>
      <w:r>
        <w:rPr>
          <w:rFonts w:ascii="Times New Roman" w:hAnsi="Times New Roman" w:cs="Times New Roman"/>
          <w:color w:val="010423"/>
          <w:sz w:val="28"/>
          <w:szCs w:val="28"/>
        </w:rPr>
        <w:t>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 «С</w:t>
      </w:r>
      <w:r>
        <w:rPr>
          <w:rFonts w:ascii="Times New Roman" w:hAnsi="Times New Roman" w:cs="Times New Roman"/>
          <w:sz w:val="28"/>
          <w:szCs w:val="28"/>
        </w:rPr>
        <w:t xml:space="preserve">мотр строя и песни «Плац-парад» </w:t>
      </w:r>
      <w:r>
        <w:rPr>
          <w:rFonts w:ascii="Times New Roman" w:hAnsi="Times New Roman" w:cs="Times New Roman"/>
          <w:sz w:val="28"/>
          <w:szCs w:val="28"/>
        </w:rPr>
        <w:t>(приложение № 10);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положение об областном смотре - конкурсе клубов «Молодая семья» (приложение № 11);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положение о проведении областного конкурса на лучший трудовой отряд Костромской области (приложение № 12).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конкурсных мероприятий в сфере государственной молодежной политики осуществляются за счет средств областного бюджета по подразделу «Молодежная политика».  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со дня его официального опубликования.</w:t>
      </w:r>
    </w:p>
    <w:p w:rsidR="00C526FA" w:rsidRDefault="00C526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</w:t>
      </w:r>
      <w:r>
        <w:rPr>
          <w:rFonts w:ascii="Times New Roman" w:hAnsi="Times New Roman" w:cs="Times New Roman"/>
          <w:sz w:val="28"/>
          <w:szCs w:val="28"/>
        </w:rPr>
        <w:t>ор  области                                                                                 С. Ситников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№ 1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ind w:firstLine="14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FA" w:rsidRDefault="002D55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областного конкурса творческих работ в сфере молодежных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«Мне не все равно» </w:t>
      </w:r>
    </w:p>
    <w:p w:rsidR="00C526FA" w:rsidRDefault="00C526FA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10423"/>
          <w:sz w:val="28"/>
          <w:szCs w:val="28"/>
        </w:rPr>
        <w:t>Настоящее положение определяет цель, задачи, категория участников, номинации, порядок проведения и подведения итогов областного ко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нкурса творческих работ в сфере молодежных </w:t>
      </w:r>
      <w:proofErr w:type="spellStart"/>
      <w:r>
        <w:rPr>
          <w:rFonts w:ascii="Times New Roman" w:hAnsi="Times New Roman" w:cs="Times New Roman"/>
          <w:color w:val="010423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010423"/>
          <w:sz w:val="28"/>
          <w:szCs w:val="28"/>
        </w:rPr>
        <w:t xml:space="preserve"> «Мне не все равно» (далее - 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конкурса,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тематику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персональный состав экспертного совета, регламент его работы;</w:t>
      </w:r>
    </w:p>
    <w:p w:rsidR="00C526FA" w:rsidRDefault="002D55B5">
      <w:pPr>
        <w:ind w:firstLine="709"/>
        <w:jc w:val="both"/>
        <w:rPr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смету проведения конкурса</w:t>
      </w:r>
      <w:r>
        <w:rPr>
          <w:highlight w:val="white"/>
        </w:rPr>
        <w:t>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результаты конкурса в двухдневный срок со дня получения протокола экспертного совета;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отказе в допуске к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трехдневный срок со дня их поступления; </w:t>
      </w:r>
    </w:p>
    <w:p w:rsidR="00C526FA" w:rsidRDefault="002D55B5">
      <w:pPr>
        <w:ind w:firstLine="709"/>
        <w:jc w:val="both"/>
        <w:rPr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</w:t>
      </w:r>
      <w:r>
        <w:rPr>
          <w:highlight w:val="white"/>
        </w:rPr>
        <w:t>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highlight w:val="magenta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3. Проводит конкурс областное государственное бюджетное учреждение «Молодежный центр «Кострома»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его проведения в средствах массовой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«Молодежь Костромской области» в информационно-телекоммуникационной сети «Интернет» по адресу: </w:t>
      </w:r>
      <w:hyperlink r:id="rId6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проведение консультаций по вопросам оформления заявок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прием заявок на участие в конкурсе, их регистрация;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передача заявок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в экспертный совет в трехдневный срок после дня окончания приема заявок;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освещения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конкурса в средствах массовой  информации, на сайте «Молодежь Костро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мской области», в том числе размещение итогового протокола о результатах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функций, связанных с организацией и проведением конкурса в соответствии с действующим законодательством и настоящим положением.</w:t>
      </w:r>
    </w:p>
    <w:p w:rsidR="00C526FA" w:rsidRDefault="00C526FA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2. ЦЕЛЬ И ЗАДАЧИ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КОНКУРСА</w:t>
      </w:r>
    </w:p>
    <w:p w:rsidR="00C526FA" w:rsidRDefault="002D55B5">
      <w:pPr>
        <w:pStyle w:val="af7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 конкурса: привлечение внимания общественности к развитию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поддержка творческих молодежных инициатив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выявление лучших работ и перспективных авторов.  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 Задачи конкурса: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развитие творческой активности 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олодежи;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вовлечение талантливой молодежи в создание материалов о созидательной гражданской  активности;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 предоставление возможности профессионального роста для молодежи;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4)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молодежных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C526FA" w:rsidRDefault="00C526F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Глава 3. УЧАСТНИКИ КОНКУРСА</w:t>
      </w:r>
    </w:p>
    <w:p w:rsidR="00C526FA" w:rsidRDefault="002D55B5">
      <w:pPr>
        <w:pStyle w:val="af7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 Участн</w:t>
      </w:r>
      <w:r>
        <w:rPr>
          <w:rFonts w:ascii="Times New Roman" w:hAnsi="Times New Roman" w:cs="Times New Roman"/>
          <w:sz w:val="28"/>
          <w:szCs w:val="28"/>
          <w:highlight w:val="white"/>
        </w:rPr>
        <w:t>иками конкурса могут быть граждане в возрасте от 14 до 30 включительно лет, проживающие на территории Костромской области:</w:t>
      </w:r>
    </w:p>
    <w:p w:rsidR="00C526FA" w:rsidRDefault="002D55B5">
      <w:pPr>
        <w:pStyle w:val="af7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отдельные авторы;</w:t>
      </w:r>
    </w:p>
    <w:p w:rsidR="00C526FA" w:rsidRDefault="002D55B5">
      <w:pPr>
        <w:pStyle w:val="af7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2) творческие коллективы, </w:t>
      </w:r>
      <w:r>
        <w:rPr>
          <w:rFonts w:ascii="Times New Roman" w:hAnsi="Times New Roman" w:cs="Times New Roman"/>
          <w:sz w:val="28"/>
          <w:szCs w:val="28"/>
          <w:highlight w:val="white"/>
        </w:rPr>
        <w:t>не являющиеся юридическими лицами.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бязательным условием для участников в возрасте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18 лет является регистрация в автоматизированной информационной системе «Молодежь России»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адресу:https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ais.fadm.gov.ru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/. </w:t>
      </w:r>
    </w:p>
    <w:p w:rsidR="00C526FA" w:rsidRDefault="00C526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4. ЭКСПЕРТНЫЙ СОВЕТ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 Состав Экспертного совета конкурса утверждается приказом организатора.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9.Экспертный </w:t>
      </w:r>
      <w:r>
        <w:rPr>
          <w:rFonts w:ascii="Times New Roman" w:hAnsi="Times New Roman" w:cs="Times New Roman"/>
          <w:color w:val="010423"/>
          <w:sz w:val="28"/>
          <w:szCs w:val="28"/>
        </w:rPr>
        <w:t>совет конкурса состоит из председателя, заместителя председателя, секретаря, членов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10. Экспертный совет конкурса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двух дней после дня окончания срока приема заявок решение о допуске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к участию в конкурсе или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двух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рассматривает конкурсные работы и проводит их оценку по каждой номинац</w:t>
      </w:r>
      <w:r>
        <w:rPr>
          <w:rFonts w:ascii="Times New Roman" w:hAnsi="Times New Roman" w:cs="Times New Roman"/>
          <w:color w:val="010423"/>
          <w:sz w:val="28"/>
          <w:szCs w:val="28"/>
        </w:rPr>
        <w:t>ии;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4) определяет победителей и призеров конкурса в каждой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11. Экспертный совет конкурса вправе решать вопросы, относящиеся к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12. Результа</w:t>
      </w:r>
      <w:r>
        <w:rPr>
          <w:rFonts w:ascii="Times New Roman" w:hAnsi="Times New Roman" w:cs="Times New Roman"/>
          <w:color w:val="010423"/>
          <w:sz w:val="28"/>
          <w:szCs w:val="28"/>
        </w:rPr>
        <w:t>ты работы экспертного совета оформляются в виде протокола и подписываются председателем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изготовления и подписания протокола направляет его организатору для утверждения результатов конк</w:t>
      </w:r>
      <w:r>
        <w:rPr>
          <w:rFonts w:ascii="Times New Roman" w:hAnsi="Times New Roman" w:cs="Times New Roman"/>
          <w:sz w:val="28"/>
          <w:szCs w:val="28"/>
        </w:rPr>
        <w:t>урса.</w:t>
      </w:r>
    </w:p>
    <w:p w:rsidR="00C526FA" w:rsidRDefault="00C526FA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5. НОМИНАЦИИ КОНКУРСА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Конкурс проводится по следующим номинациям: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«Видеоролик»;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«Информационный пост»;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«Фоторепортаж».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14. Темы конкурса ежегодно устанавливаются приказом комитета по делам молодежи Костромской области. </w:t>
      </w:r>
    </w:p>
    <w:p w:rsidR="00C526FA" w:rsidRDefault="00C526FA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10423"/>
          <w:sz w:val="28"/>
          <w:szCs w:val="28"/>
        </w:rPr>
        <w:t>6. ОРГАНИЗАЦИЯ И ПРОВЕДЕНИЕ КОНКУРСА</w:t>
      </w:r>
    </w:p>
    <w:p w:rsidR="00C526FA" w:rsidRDefault="002D55B5">
      <w:pPr>
        <w:ind w:firstLine="709"/>
        <w:jc w:val="both"/>
        <w:rPr>
          <w:rStyle w:val="afe"/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Style w:val="afe"/>
          <w:rFonts w:ascii="Times New Roman" w:eastAsia="Calibri" w:hAnsi="Times New Roman"/>
          <w:sz w:val="28"/>
          <w:szCs w:val="28"/>
          <w:lang w:val="ru-RU"/>
        </w:rPr>
        <w:t>Конкурс проводится ежегодно в период с</w:t>
      </w:r>
      <w:r>
        <w:rPr>
          <w:rStyle w:val="afe"/>
          <w:rFonts w:ascii="Times New Roman" w:eastAsia="Calibri" w:hAnsi="Times New Roman"/>
          <w:sz w:val="28"/>
          <w:szCs w:val="28"/>
          <w:lang w:val="ru-RU"/>
        </w:rPr>
        <w:t xml:space="preserve"> 1 марта </w:t>
      </w:r>
      <w:r>
        <w:rPr>
          <w:rStyle w:val="afe"/>
          <w:rFonts w:ascii="Times New Roman" w:eastAsia="Calibri" w:hAnsi="Times New Roman"/>
          <w:sz w:val="28"/>
          <w:szCs w:val="28"/>
          <w:lang w:val="ru-RU"/>
        </w:rPr>
        <w:t>по 25 ноября.</w:t>
      </w:r>
    </w:p>
    <w:p w:rsidR="00C526FA" w:rsidRDefault="002D55B5">
      <w:pPr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Style w:val="afe"/>
          <w:rFonts w:ascii="Times New Roman" w:eastAsia="Calibri" w:hAnsi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/>
          <w:color w:val="010423"/>
          <w:sz w:val="28"/>
          <w:szCs w:val="28"/>
        </w:rPr>
        <w:t xml:space="preserve">Конкурс проводится в два этапа: </w:t>
      </w:r>
    </w:p>
    <w:p w:rsidR="00C526FA" w:rsidRDefault="002D55B5">
      <w:pPr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green"/>
        </w:rPr>
      </w:pPr>
      <w:r>
        <w:rPr>
          <w:rFonts w:ascii="Times New Roman" w:hAnsi="Times New Roman"/>
          <w:color w:val="010423"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 этап </w:t>
      </w:r>
      <w:proofErr w:type="gramStart"/>
      <w:r>
        <w:rPr>
          <w:rFonts w:ascii="Times New Roman" w:hAnsi="Times New Roman"/>
          <w:color w:val="010423"/>
          <w:sz w:val="28"/>
          <w:szCs w:val="28"/>
          <w:highlight w:val="white"/>
        </w:rPr>
        <w:t>-  оценка</w:t>
      </w:r>
      <w:proofErr w:type="gramEnd"/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 экспертным советом  представленных на конкурс работ и определение по количеству набранных баллов троих финалистов в каждой номинации, с  25 марта по 31 октября;</w:t>
      </w:r>
    </w:p>
    <w:p w:rsidR="00C526FA" w:rsidRDefault="002D55B5">
      <w:pPr>
        <w:ind w:firstLine="709"/>
        <w:jc w:val="both"/>
        <w:rPr>
          <w:szCs w:val="28"/>
          <w:highlight w:val="white"/>
        </w:rPr>
      </w:pPr>
      <w:r>
        <w:rPr>
          <w:rFonts w:ascii="Times New Roman" w:hAnsi="Times New Roman"/>
          <w:color w:val="010423"/>
          <w:sz w:val="28"/>
          <w:szCs w:val="28"/>
          <w:highlight w:val="white"/>
          <w:lang w:val="en-US"/>
        </w:rPr>
        <w:t>II</w:t>
      </w:r>
      <w:r w:rsidRPr="002D55B5">
        <w:rPr>
          <w:rFonts w:ascii="Times New Roman" w:hAnsi="Times New Roman"/>
          <w:color w:val="010423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>этап (финал конкурса) - с 1 ноября по 25 ноября. оценка экспертным советом и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ндивидуальных заданий, разработанных исполнителем в соответствии с конкурсной номинацией, выполненных финалистами за установленное время. Определение победителя и призеров в каждой номинации. </w:t>
      </w:r>
    </w:p>
    <w:p w:rsidR="00C526FA" w:rsidRDefault="002D55B5">
      <w:pPr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17. Претенденты для участия в конкурсе в срок до 12 октября пре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дставляют почтовым отправлением по адресу: 156014, Костромская область, город Кострома, улица Центральная, дом 25, Молодежный центр «Кострома», или по электронной почте </w:t>
      </w:r>
      <w:hyperlink r:id="rId7" w:tooltip="mailto:inkad@kdm44.ru" w:history="1">
        <w:r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inkad</w:t>
        </w:r>
        <w:r>
          <w:rPr>
            <w:rStyle w:val="af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kdm</w:t>
        </w:r>
        <w:r>
          <w:rPr>
            <w:rStyle w:val="af5"/>
            <w:rFonts w:ascii="Times New Roman" w:hAnsi="Times New Roman" w:cs="Times New Roman"/>
            <w:sz w:val="28"/>
            <w:szCs w:val="28"/>
          </w:rPr>
          <w:t>44.</w:t>
        </w:r>
        <w:r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>документы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пометкой: «На областной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конкурс творческих работ в сфере молодежных </w:t>
      </w:r>
      <w:proofErr w:type="spell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медиа</w:t>
      </w:r>
      <w:proofErr w:type="spell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«Мне не все равно»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C526FA" w:rsidRDefault="002D55B5">
      <w:pPr>
        <w:spacing w:line="264" w:lineRule="auto"/>
        <w:ind w:firstLine="709"/>
        <w:jc w:val="both"/>
        <w:rPr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1) заявку участника по форме, утвержденной исполнителем, с подписью автора (или группы авторов);  </w:t>
      </w:r>
      <w:proofErr w:type="gramEnd"/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конкурсную работу, соответствующую техническим требованиям, указанным в 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hAnsi="Times New Roman" w:cs="Times New Roman"/>
          <w:sz w:val="28"/>
          <w:szCs w:val="28"/>
        </w:rPr>
        <w:t>8 настоящего положения или ссылку на конкурсную работу, опубликованную в информационно-телекоммуникационной сети «Интернет»;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согласие на обработку персональных данных уча</w:t>
      </w:r>
      <w:r>
        <w:rPr>
          <w:rFonts w:ascii="Times New Roman" w:hAnsi="Times New Roman"/>
          <w:sz w:val="28"/>
          <w:szCs w:val="28"/>
        </w:rPr>
        <w:t>стника или каждого участника творческого коллектива, оформленное в соответствии с действующим законодательством, по форме, утвержденной исполнителем.</w:t>
      </w:r>
    </w:p>
    <w:p w:rsidR="00C526FA" w:rsidRDefault="002D55B5">
      <w:pPr>
        <w:pStyle w:val="af7"/>
        <w:spacing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Технические требования к работам участников:</w:t>
      </w:r>
    </w:p>
    <w:p w:rsidR="00C526FA" w:rsidRDefault="002D55B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номинация «Видеоролик». Формат видеоролика - </w:t>
      </w:r>
      <w:r>
        <w:rPr>
          <w:color w:val="auto"/>
          <w:sz w:val="28"/>
          <w:szCs w:val="28"/>
          <w:lang w:val="en-US"/>
        </w:rPr>
        <w:t>mp</w:t>
      </w:r>
      <w:r w:rsidRPr="002D55B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 минима</w:t>
      </w:r>
      <w:r>
        <w:rPr>
          <w:color w:val="auto"/>
          <w:sz w:val="28"/>
          <w:szCs w:val="28"/>
        </w:rPr>
        <w:t xml:space="preserve">льным разрешением 1280х720 </w:t>
      </w:r>
      <w:proofErr w:type="spellStart"/>
      <w:r>
        <w:rPr>
          <w:color w:val="auto"/>
          <w:sz w:val="28"/>
          <w:szCs w:val="28"/>
          <w:lang w:val="en-US"/>
        </w:rPr>
        <w:t>px</w:t>
      </w:r>
      <w:proofErr w:type="spellEnd"/>
      <w:r w:rsidRPr="002D55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максимальной продолжительностью 3 минуты.</w:t>
      </w:r>
    </w:p>
    <w:p w:rsidR="00C526FA" w:rsidRDefault="002D55B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номинация «Информационный пост». Развернутый и краткий текст, по желанию автора и требованию выбранного жанра (репортаж, комментарий, интервью, эссе и т.д.) дополненный фотографиями.</w:t>
      </w:r>
      <w:r>
        <w:rPr>
          <w:color w:val="auto"/>
          <w:sz w:val="28"/>
          <w:szCs w:val="28"/>
        </w:rPr>
        <w:t xml:space="preserve"> Качество фотографий не менее </w:t>
      </w:r>
      <w:r>
        <w:rPr>
          <w:color w:val="auto"/>
          <w:sz w:val="28"/>
          <w:szCs w:val="28"/>
        </w:rPr>
        <w:t xml:space="preserve">1000 </w:t>
      </w:r>
      <w:r>
        <w:rPr>
          <w:color w:val="auto"/>
          <w:sz w:val="28"/>
          <w:szCs w:val="28"/>
          <w:lang w:val="en-US"/>
        </w:rPr>
        <w:t>pix</w:t>
      </w:r>
      <w:r>
        <w:rPr>
          <w:color w:val="auto"/>
          <w:sz w:val="28"/>
          <w:szCs w:val="28"/>
        </w:rPr>
        <w:t xml:space="preserve"> по длинной стороне. Количество фотографий от 1 до 10 штук. На конкурс</w:t>
      </w:r>
      <w:r>
        <w:rPr>
          <w:color w:val="auto"/>
          <w:sz w:val="28"/>
          <w:szCs w:val="28"/>
        </w:rPr>
        <w:t xml:space="preserve"> принимаются посты, опубликованные в течение года проведения конкурса в одной из социальных сетей или на </w:t>
      </w:r>
      <w:proofErr w:type="spellStart"/>
      <w:r>
        <w:rPr>
          <w:color w:val="auto"/>
          <w:sz w:val="28"/>
          <w:szCs w:val="28"/>
        </w:rPr>
        <w:t>блогерской</w:t>
      </w:r>
      <w:proofErr w:type="spellEnd"/>
      <w:r>
        <w:rPr>
          <w:color w:val="auto"/>
          <w:sz w:val="28"/>
          <w:szCs w:val="28"/>
        </w:rPr>
        <w:t xml:space="preserve"> платформе с </w:t>
      </w:r>
      <w:proofErr w:type="spellStart"/>
      <w:r>
        <w:rPr>
          <w:color w:val="auto"/>
          <w:sz w:val="28"/>
          <w:szCs w:val="28"/>
        </w:rPr>
        <w:t>хэштегом</w:t>
      </w:r>
      <w:proofErr w:type="spellEnd"/>
      <w:r>
        <w:rPr>
          <w:color w:val="auto"/>
          <w:sz w:val="28"/>
          <w:szCs w:val="28"/>
        </w:rPr>
        <w:t xml:space="preserve"> </w:t>
      </w:r>
      <w:r w:rsidRPr="002D55B5">
        <w:rPr>
          <w:color w:val="auto"/>
          <w:sz w:val="28"/>
          <w:szCs w:val="28"/>
        </w:rPr>
        <w:t>#</w:t>
      </w:r>
      <w:r>
        <w:rPr>
          <w:color w:val="auto"/>
          <w:sz w:val="28"/>
          <w:szCs w:val="28"/>
        </w:rPr>
        <w:t>Мненевсера</w:t>
      </w:r>
      <w:r>
        <w:rPr>
          <w:color w:val="auto"/>
          <w:sz w:val="28"/>
          <w:szCs w:val="28"/>
        </w:rPr>
        <w:t>вно44, которые отвечают заданной тематике.</w:t>
      </w:r>
    </w:p>
    <w:p w:rsidR="00C526FA" w:rsidRDefault="002D55B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оминация «Фоторепортаж». Серия фотографий не менее 3 и не более 10 штук. Качество фотографий - не менее 1500 </w:t>
      </w:r>
      <w:r>
        <w:rPr>
          <w:color w:val="auto"/>
          <w:sz w:val="28"/>
          <w:szCs w:val="28"/>
          <w:lang w:val="en-US"/>
        </w:rPr>
        <w:t>pix</w:t>
      </w:r>
      <w:r>
        <w:rPr>
          <w:color w:val="auto"/>
          <w:sz w:val="28"/>
          <w:szCs w:val="28"/>
        </w:rPr>
        <w:t xml:space="preserve"> по длинной стороне. Допускается обработка фотографий с помощью компьютерных программ. В заявке долж</w:t>
      </w:r>
      <w:r>
        <w:rPr>
          <w:color w:val="auto"/>
          <w:sz w:val="28"/>
          <w:szCs w:val="28"/>
        </w:rPr>
        <w:t>на быть краткая информация о фоторепортаже.</w:t>
      </w:r>
    </w:p>
    <w:p w:rsidR="00C526FA" w:rsidRDefault="002D55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Работы, поданные творческими коллективами, должны содержать наименование коллектива в описании, в целях дальнейшего использования наименования на различных информационных ресурсах. </w:t>
      </w:r>
    </w:p>
    <w:p w:rsidR="00C526FA" w:rsidRDefault="002D55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Предоставляемая на кон</w:t>
      </w:r>
      <w:r>
        <w:rPr>
          <w:color w:val="auto"/>
          <w:sz w:val="28"/>
          <w:szCs w:val="28"/>
        </w:rPr>
        <w:t xml:space="preserve">курс работа должна отвечать следующим требованиям: </w:t>
      </w:r>
    </w:p>
    <w:p w:rsidR="00C526FA" w:rsidRDefault="002D55B5">
      <w:pPr>
        <w:pStyle w:val="Default"/>
        <w:spacing w:after="5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работы должны соответствовать тематике конкурса; </w:t>
      </w:r>
    </w:p>
    <w:p w:rsidR="00C526FA" w:rsidRDefault="002D55B5">
      <w:pPr>
        <w:pStyle w:val="Default"/>
        <w:spacing w:after="5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работа не должна противоречить законодательству Российской Федерации, в том числе нормам Гражданского кодекса Российской Федерации, Федерального зак</w:t>
      </w:r>
      <w:r>
        <w:rPr>
          <w:color w:val="auto"/>
          <w:sz w:val="28"/>
          <w:szCs w:val="28"/>
        </w:rPr>
        <w:t xml:space="preserve">она от 29 декабря 2010 года № 436-ФЗ «О защите детей от информации, причиняющей вред их здоровью и развитию», Федерального закона от 13 марта 2006 года № 38-ФЗ «О рекламе»; </w:t>
      </w:r>
    </w:p>
    <w:p w:rsidR="00C526FA" w:rsidRDefault="002D55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работа не должна содержать ненормативную лексику, слова и фразы, унижающие чело</w:t>
      </w:r>
      <w:r>
        <w:rPr>
          <w:color w:val="auto"/>
          <w:sz w:val="28"/>
          <w:szCs w:val="28"/>
        </w:rPr>
        <w:t>веческое достоинство, экспрессивные и жаргонные выражения, скрытую рекламу, демонстрацию курения, употребления  алкогольных, наркотических  и иных психотропных  веществ, сцен насилия;</w:t>
      </w:r>
    </w:p>
    <w:p w:rsidR="00C526FA" w:rsidRDefault="002D55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 работа  не должна нарушать  авторские и (или) иные смежные права тре</w:t>
      </w:r>
      <w:r>
        <w:rPr>
          <w:color w:val="auto"/>
          <w:sz w:val="28"/>
          <w:szCs w:val="28"/>
        </w:rPr>
        <w:t>тьих лиц.</w:t>
      </w:r>
    </w:p>
    <w:p w:rsidR="00C526FA" w:rsidRDefault="002D55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Экспертный совет вправе исключить из участия в конкурсе на любом этапе работу, нарушающую права третьих лиц. Если  указанные нарушения  будут выявлены после подведения итогов конкурса, то участник, предоставивший данную работу, исключается из чис</w:t>
      </w:r>
      <w:r>
        <w:rPr>
          <w:color w:val="auto"/>
          <w:sz w:val="28"/>
          <w:szCs w:val="28"/>
        </w:rPr>
        <w:t xml:space="preserve">ла победителей и призеров конкурса. 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Все конкурсные работы, поданные на конкурс, не возвращаются и не рецензируются.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22.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 представление конкурсных работ с нарушением срока подачи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заявок на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 несоблюдение требований к конкурсным работам, указанным в пунктах 18, 20 настоящего положения, и (или)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несоответствие претендента на участие в конкурсе требованиям, установлен</w:t>
      </w:r>
      <w:r>
        <w:rPr>
          <w:rFonts w:ascii="Times New Roman" w:hAnsi="Times New Roman" w:cs="Times New Roman"/>
          <w:sz w:val="28"/>
          <w:szCs w:val="28"/>
          <w:highlight w:val="white"/>
        </w:rPr>
        <w:t>ным пунктом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Глава 7 КРИТЕРИИ ОЦЕНКИ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Конкурсные работы оцениваются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критериям: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работы заявленной теме конкурса; </w:t>
      </w:r>
    </w:p>
    <w:p w:rsidR="00C526FA" w:rsidRDefault="002D55B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auto"/>
          <w:sz w:val="28"/>
          <w:szCs w:val="28"/>
        </w:rPr>
        <w:t>соответствие техническим требованиям к работам конкурса</w:t>
      </w:r>
      <w:r>
        <w:rPr>
          <w:sz w:val="28"/>
          <w:szCs w:val="28"/>
        </w:rPr>
        <w:t xml:space="preserve">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ригинальность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новизна авторской идеи;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аргументированность и глубина раскрытия содержания темы работы;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социальная значимость, позитивность конкурсной работы;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точность и доходчивость языка и стиля изложения.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24. Оценка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 xml:space="preserve">конкурсных работ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производится экспертным советом по критериям, по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пятибалльной шкале отдельно в каждой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>путём заполнения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25. Общий балл определяется путем суммирования оценок членов экс</w:t>
      </w:r>
      <w:r>
        <w:rPr>
          <w:rFonts w:ascii="Times New Roman" w:hAnsi="Times New Roman" w:cs="Times New Roman"/>
          <w:sz w:val="28"/>
          <w:szCs w:val="28"/>
          <w:highlight w:val="white"/>
        </w:rPr>
        <w:t>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26. Победителями и призерами конкурса признаются участники, работы которых набрали наибольшее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количество баллов в соответствии с рейтингом номинации.</w:t>
      </w:r>
    </w:p>
    <w:p w:rsidR="00C526FA" w:rsidRDefault="00C526F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8. ПОДВЕДЕНИЕ ИТОГОВ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27. По итогам конкурса определяется победитель (участник, занявший первое место) и призёры (участники, занявшие второе и третье место) каждой номинации. </w:t>
      </w:r>
    </w:p>
    <w:p w:rsidR="00C526FA" w:rsidRDefault="002D55B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Участник, победивший в одной номинации, не может претендовать на звание победителя в другой номинации конкурса.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29. Если участники конкурса набрали одинаковое количество баллов в номинациях, решение принимается открытым голосованием. При равенстве голосов </w:t>
      </w:r>
      <w:r>
        <w:rPr>
          <w:b w:val="0"/>
          <w:sz w:val="28"/>
          <w:szCs w:val="28"/>
        </w:rPr>
        <w:t>членов экспертного совета решающим является голос председателя жюри.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30. Победители и призеры конкурса, занявшие 1, 2, 3 места в каждой номинации, награждаются дипломами и денежными премиями в сумме: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1-е место - 5000 рублей,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2-е место - 4000 рублей,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3-е ме</w:t>
      </w:r>
      <w:r>
        <w:rPr>
          <w:rFonts w:ascii="Times New Roman" w:hAnsi="Times New Roman" w:cs="Times New Roman"/>
          <w:color w:val="010423"/>
          <w:sz w:val="28"/>
          <w:szCs w:val="28"/>
        </w:rPr>
        <w:t>сто – 3000 рублей.</w:t>
      </w:r>
    </w:p>
    <w:p w:rsidR="00C526FA" w:rsidRDefault="002D55B5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31.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32. Денежная премия перечисляется победителям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и призерам конкурса на счета, открытые ими в кредитных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организациях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случае, если победителем или призером конкурса является творческий коллектив, денежная премия перечисляется на счет руководителя творческого коллектива, открытый в кредитной организации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 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2837"/>
        <w:gridCol w:w="3405"/>
      </w:tblGrid>
      <w:tr w:rsidR="00C526F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«__» ______2020 №__</w:t>
            </w:r>
          </w:p>
        </w:tc>
      </w:tr>
      <w:tr w:rsidR="00C526F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6FA" w:rsidRDefault="002D55B5">
      <w:pPr>
        <w:pStyle w:val="Style4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26FA" w:rsidRDefault="002D55B5">
      <w:pPr>
        <w:pStyle w:val="13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конкурса молодежных общественных организаций и объединений </w:t>
      </w:r>
      <w:r>
        <w:rPr>
          <w:rFonts w:ascii="Times New Roman" w:hAnsi="Times New Roman"/>
          <w:b/>
          <w:sz w:val="28"/>
          <w:szCs w:val="28"/>
        </w:rPr>
        <w:t>правоохранительной направленности</w:t>
      </w:r>
    </w:p>
    <w:p w:rsidR="00C526FA" w:rsidRDefault="00C526FA">
      <w:pPr>
        <w:pStyle w:val="Style4"/>
        <w:widowControl/>
        <w:spacing w:line="240" w:lineRule="auto"/>
        <w:rPr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1. ОБЩИЕ ПОЛОЖЕНИЯ</w:t>
      </w:r>
    </w:p>
    <w:p w:rsidR="00C526FA" w:rsidRDefault="002D55B5">
      <w:pPr>
        <w:pStyle w:val="13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1. Настоящее положение определяет цель, задачи, категории участников, номинации, порядок проведения и подведения итогов </w:t>
      </w:r>
      <w:r>
        <w:rPr>
          <w:rFonts w:ascii="Times New Roman" w:hAnsi="Times New Roman"/>
          <w:sz w:val="28"/>
          <w:szCs w:val="28"/>
        </w:rPr>
        <w:t xml:space="preserve"> проведении областного конкурса молодежных общественных организаций и объединений правоохранительной направленности (далее – конкурс).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у</w:t>
      </w:r>
      <w:r>
        <w:rPr>
          <w:rFonts w:ascii="Times New Roman" w:hAnsi="Times New Roman"/>
          <w:color w:val="010423"/>
          <w:sz w:val="28"/>
          <w:szCs w:val="28"/>
        </w:rPr>
        <w:t>тверждает приказом: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срок проведения конкурса;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персональный состав конкурсной комиссии, регламент ее работы;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результаты конкурса в двухдневный срок со дня получения протокола конкурсной комиссии;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 рассматривает заявления о необо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>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3. Проводит конкурс областное государственное бюджетное учреждение «Молодежный центр </w:t>
      </w:r>
      <w:r>
        <w:rPr>
          <w:rFonts w:ascii="Times New Roman" w:hAnsi="Times New Roman"/>
          <w:color w:val="010423"/>
          <w:sz w:val="28"/>
          <w:szCs w:val="28"/>
        </w:rPr>
        <w:t>«Кострома» (далее – исполнитель).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полномочия исполнителя входит:</w:t>
      </w:r>
    </w:p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размещение информации,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его проведен</w:t>
      </w:r>
      <w:r>
        <w:rPr>
          <w:rFonts w:ascii="Times New Roman" w:hAnsi="Times New Roman"/>
          <w:sz w:val="28"/>
          <w:szCs w:val="28"/>
        </w:rPr>
        <w:t xml:space="preserve">ия 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hyperlink r:id="rId8" w:history="1">
        <w:r>
          <w:rPr>
            <w:rStyle w:val="14"/>
            <w:rFonts w:ascii="Times New Roman" w:hAnsi="Times New Roman"/>
            <w:sz w:val="28"/>
            <w:szCs w:val="28"/>
          </w:rPr>
          <w:t>www.kdm44.ru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) проведение консультаций по вопросам оформления заявок и про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ведения </w:t>
      </w:r>
      <w:r>
        <w:rPr>
          <w:rFonts w:ascii="Times New Roman" w:hAnsi="Times New Roman"/>
          <w:b w:val="0"/>
          <w:bCs w:val="0"/>
          <w:sz w:val="28"/>
          <w:szCs w:val="28"/>
        </w:rPr>
        <w:t>конкурса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3) прием заявок на участие в </w:t>
      </w:r>
      <w:r>
        <w:rPr>
          <w:rFonts w:ascii="Times New Roman" w:hAnsi="Times New Roman"/>
          <w:b w:val="0"/>
          <w:bCs w:val="0"/>
          <w:sz w:val="28"/>
          <w:szCs w:val="28"/>
        </w:rPr>
        <w:t>конкурсе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, их регистрация;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4) передача заявок и конкурсных материалов в конкурсную комиссию в трехдневный срок после окончания срока приема заявок;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>5) техническая организация работы конкурсной комиссии;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white"/>
        </w:rPr>
        <w:t xml:space="preserve">организация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7)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осуществление расходов на проведение конкурса в соответствии с утвержденной сметой;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8) обеспечение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освещения мероприятий конкурса в средствах массовой  информации, на сайте «Молодежь Костромской области», в том числе размещение итогового протокола о результатах конкурса;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b w:val="0"/>
          <w:bCs w:val="0"/>
          <w:color w:val="01042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9) осуществление иных функций, связанных с организацией и проведением </w:t>
      </w:r>
      <w:r>
        <w:rPr>
          <w:rFonts w:ascii="Times New Roman" w:hAnsi="Times New Roman"/>
          <w:b w:val="0"/>
          <w:bCs w:val="0"/>
          <w:sz w:val="28"/>
          <w:szCs w:val="28"/>
        </w:rPr>
        <w:t>конкурса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оответствии с действующим законодательством и настоящим положением.</w:t>
      </w:r>
    </w:p>
    <w:p w:rsidR="00C526FA" w:rsidRDefault="00C526FA">
      <w:pPr>
        <w:pStyle w:val="Style5"/>
        <w:widowControl/>
        <w:tabs>
          <w:tab w:val="left" w:pos="778"/>
        </w:tabs>
        <w:spacing w:line="240" w:lineRule="auto"/>
        <w:ind w:left="720" w:firstLine="0"/>
        <w:rPr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2. ЦЕЛЬ И ЗАДАЧИ КОНКУРСНОГО ОТБОРА</w:t>
      </w:r>
    </w:p>
    <w:p w:rsidR="00C526FA" w:rsidRDefault="002D55B5">
      <w:pPr>
        <w:pStyle w:val="Style5"/>
        <w:widowControl/>
        <w:tabs>
          <w:tab w:val="left" w:pos="778"/>
        </w:tabs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4. Конкурс проводится с целью </w:t>
      </w:r>
      <w:r>
        <w:rPr>
          <w:sz w:val="28"/>
          <w:szCs w:val="28"/>
        </w:rPr>
        <w:t xml:space="preserve">поддержки  и развития деятельности молодежных общественных организаций и объединений правоохранительной </w:t>
      </w:r>
      <w:r>
        <w:rPr>
          <w:sz w:val="28"/>
          <w:szCs w:val="28"/>
        </w:rPr>
        <w:t>направленности.</w:t>
      </w:r>
    </w:p>
    <w:p w:rsidR="00C526FA" w:rsidRDefault="002D55B5">
      <w:pPr>
        <w:pStyle w:val="Style5"/>
        <w:widowControl/>
        <w:tabs>
          <w:tab w:val="left" w:pos="802"/>
        </w:tabs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5. Задачи  Конкурса: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совершенствование системы работы по профилактике правонарушени</w:t>
      </w:r>
      <w:r>
        <w:rPr>
          <w:rFonts w:ascii="Times New Roman" w:hAnsi="Times New Roman"/>
          <w:sz w:val="28"/>
          <w:szCs w:val="28"/>
        </w:rPr>
        <w:t xml:space="preserve">й в молодежной среде; 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стимулирование деятельности участников молодежных общественных организаций и объединений правоохранительной направленности;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овышение интереса молодежи к участию в работе по организации соблюдения действующего законодательства.</w:t>
      </w:r>
    </w:p>
    <w:p w:rsidR="00C526FA" w:rsidRDefault="00C526FA">
      <w:pPr>
        <w:pStyle w:val="Style4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3. УЧАСТНИКИ КОНКУРСНОГО ОТБОРА</w:t>
      </w:r>
    </w:p>
    <w:p w:rsidR="00C526FA" w:rsidRDefault="002D55B5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6. В конкурсе принимают участие </w:t>
      </w:r>
      <w:r>
        <w:rPr>
          <w:sz w:val="28"/>
          <w:szCs w:val="28"/>
        </w:rPr>
        <w:t>молодежные общественные организации и объединения правоохранительной направленност</w:t>
      </w:r>
      <w:r>
        <w:rPr>
          <w:sz w:val="28"/>
          <w:szCs w:val="28"/>
        </w:rPr>
        <w:t>и</w:t>
      </w:r>
      <w:r>
        <w:rPr>
          <w:rStyle w:val="FontStyle12"/>
          <w:rFonts w:ascii="Times New Roman" w:hAnsi="Times New Roman"/>
          <w:sz w:val="28"/>
          <w:szCs w:val="28"/>
        </w:rPr>
        <w:t>, не являющиеся юридическими лицами и действующие на территории Костромской области, участники которых в возрасте от 14 до 30 лет.</w:t>
      </w:r>
    </w:p>
    <w:p w:rsidR="00C526FA" w:rsidRDefault="00C526FA">
      <w:pPr>
        <w:pStyle w:val="Style5"/>
        <w:widowControl/>
        <w:tabs>
          <w:tab w:val="left" w:pos="0"/>
        </w:tabs>
        <w:spacing w:line="240" w:lineRule="auto"/>
        <w:ind w:left="709" w:firstLine="0"/>
        <w:rPr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Глава 4.ЭКСПЕРТНЫЙ СОВЕТ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7. Состав экспертного совета утверждается приказом комитета по делам молодежи Костромской области.</w:t>
      </w:r>
    </w:p>
    <w:p w:rsidR="00C526FA" w:rsidRDefault="002D55B5">
      <w:pPr>
        <w:pStyle w:val="13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Экспертный совет выполняет следующие функции: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принимает в течение трех дней после дня окончания срока приема заявок решение о допуске к участию в конкурсном отборе или об отказе в участии в конкурсном отборе;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2) уведомляет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претендентов на участие в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конкурсе в течение двух </w:t>
      </w:r>
      <w:r>
        <w:rPr>
          <w:rFonts w:ascii="Times New Roman" w:hAnsi="Times New Roman"/>
          <w:color w:val="010423"/>
          <w:sz w:val="28"/>
          <w:szCs w:val="28"/>
        </w:rPr>
        <w:t>дней после принятия решения об отказе в участии в конкурсном отборе;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10423"/>
          <w:sz w:val="28"/>
          <w:szCs w:val="28"/>
        </w:rPr>
        <w:t>рассматривает конкурсные материалы и проводит их оценку по каждой номинации;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победителей конкурса.</w:t>
      </w:r>
    </w:p>
    <w:p w:rsidR="00C526FA" w:rsidRDefault="002D55B5">
      <w:pPr>
        <w:pStyle w:val="13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Экспертный совет вправе решать вопросы, относящиеся к ее компетенции, если в заседании экспертного совета принимает участие более </w:t>
      </w:r>
      <w:r>
        <w:rPr>
          <w:rFonts w:ascii="Times New Roman" w:hAnsi="Times New Roman"/>
          <w:color w:val="010423"/>
          <w:sz w:val="28"/>
          <w:szCs w:val="28"/>
        </w:rPr>
        <w:lastRenderedPageBreak/>
        <w:t>половины его членов</w:t>
      </w:r>
      <w:r>
        <w:rPr>
          <w:rFonts w:ascii="Times New Roman" w:hAnsi="Times New Roman"/>
          <w:bCs/>
          <w:sz w:val="28"/>
          <w:szCs w:val="28"/>
        </w:rPr>
        <w:t>. Заседание экспертного совета назначается также в случае решения спорных вопросов.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color w:val="010423"/>
          <w:sz w:val="28"/>
          <w:szCs w:val="28"/>
        </w:rPr>
        <w:t>Результаты работ</w:t>
      </w:r>
      <w:r>
        <w:rPr>
          <w:rFonts w:ascii="Times New Roman" w:hAnsi="Times New Roman"/>
          <w:color w:val="010423"/>
          <w:sz w:val="28"/>
          <w:szCs w:val="28"/>
        </w:rPr>
        <w:t>ы экспертного совета оформляются в виде протокола и подписываются председателем экспертного совета.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Экспертный совет </w:t>
      </w:r>
      <w:r>
        <w:rPr>
          <w:rFonts w:ascii="Times New Roman" w:hAnsi="Times New Roman"/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 конкурса.</w:t>
      </w:r>
    </w:p>
    <w:p w:rsidR="00C526FA" w:rsidRDefault="00C526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НОМИНАЦИИ КОН</w:t>
      </w:r>
      <w:r>
        <w:rPr>
          <w:rFonts w:ascii="Times New Roman" w:hAnsi="Times New Roman"/>
          <w:sz w:val="28"/>
          <w:szCs w:val="28"/>
        </w:rPr>
        <w:t>КУРСА</w:t>
      </w:r>
    </w:p>
    <w:p w:rsidR="00C526FA" w:rsidRDefault="002D55B5">
      <w:pPr>
        <w:pStyle w:val="1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Конкурс проводится по двум номинациям:</w:t>
      </w:r>
    </w:p>
    <w:p w:rsidR="00C526FA" w:rsidRDefault="002D55B5">
      <w:pPr>
        <w:pStyle w:val="13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«Лучшая молодежная общественная организация или объединение правоохранительной направленности»;</w:t>
      </w:r>
    </w:p>
    <w:p w:rsidR="00C526FA" w:rsidRDefault="002D55B5">
      <w:pPr>
        <w:pStyle w:val="13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«Лучший логотип молодежной общественной организации и объединения правоохранительной направленности».</w:t>
      </w:r>
    </w:p>
    <w:p w:rsidR="00C526FA" w:rsidRDefault="00C526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</w:t>
      </w:r>
      <w:r>
        <w:rPr>
          <w:rFonts w:ascii="Times New Roman" w:hAnsi="Times New Roman"/>
          <w:color w:val="010423"/>
          <w:sz w:val="28"/>
          <w:szCs w:val="28"/>
        </w:rPr>
        <w:t>ава 5. ОРГАНИЗАЦИЯ И ПРОВЕДЕНИЕ КОНКУРСА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12. Конкурсный отбор проводится  с 1 сентября по 20  ноября.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13. Конкурс проводится в один этап  (заочный), включающий в себя оценку конкурсных материалов членами экспертного совета.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14. Конкурс объявляется приказом</w:t>
      </w:r>
      <w:r>
        <w:rPr>
          <w:rFonts w:ascii="Times New Roman" w:hAnsi="Times New Roman"/>
          <w:color w:val="010423"/>
          <w:sz w:val="28"/>
          <w:szCs w:val="28"/>
        </w:rPr>
        <w:t xml:space="preserve"> организатора.</w:t>
      </w:r>
    </w:p>
    <w:p w:rsidR="00C526FA" w:rsidRDefault="002D55B5">
      <w:pPr>
        <w:pStyle w:val="2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Для участия в конкурсе по номинациям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color w:val="000000"/>
          <w:sz w:val="28"/>
          <w:szCs w:val="28"/>
        </w:rPr>
        <w:t>до          1 ноября представить:</w:t>
      </w:r>
    </w:p>
    <w:p w:rsidR="00C526FA" w:rsidRDefault="002D55B5">
      <w:pPr>
        <w:pStyle w:val="2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заявку по формам, утвержденным исполнителем, на бумажном и электронном </w:t>
      </w:r>
      <w:proofErr w:type="gramStart"/>
      <w:r>
        <w:rPr>
          <w:rFonts w:ascii="Times New Roman" w:hAnsi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156014, Костромская область, город Кострома, улица Це</w:t>
      </w:r>
      <w:r>
        <w:rPr>
          <w:rFonts w:ascii="Times New Roman" w:hAnsi="Times New Roman"/>
          <w:sz w:val="28"/>
          <w:szCs w:val="28"/>
        </w:rPr>
        <w:t>нтральная дом 25, Молодежный центр «Кострома»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по электронной почте</w:t>
      </w:r>
      <w:hyperlink r:id="rId9" w:history="1">
        <w:r>
          <w:rPr>
            <w:rStyle w:val="14"/>
            <w:rFonts w:ascii="Times New Roman" w:hAnsi="Times New Roman"/>
            <w:sz w:val="28"/>
            <w:szCs w:val="28"/>
            <w:lang w:val="en-US"/>
          </w:rPr>
          <w:t>mckostroma</w:t>
        </w:r>
        <w:r>
          <w:rPr>
            <w:rStyle w:val="14"/>
            <w:rFonts w:ascii="Times New Roman" w:hAnsi="Times New Roman"/>
            <w:sz w:val="28"/>
            <w:szCs w:val="28"/>
          </w:rPr>
          <w:t>@</w:t>
        </w:r>
        <w:r>
          <w:rPr>
            <w:rStyle w:val="14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1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1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 пометкой «На конкурс»;</w:t>
      </w:r>
    </w:p>
    <w:p w:rsidR="00C526FA" w:rsidRDefault="002D55B5">
      <w:pPr>
        <w:pStyle w:val="2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конкурсные материалы в соответствии с пунктами 16 и 17 настоящего положения;</w:t>
      </w:r>
    </w:p>
    <w:p w:rsidR="00C526FA" w:rsidRDefault="002D55B5">
      <w:pPr>
        <w:pStyle w:val="220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согласие на </w:t>
      </w:r>
      <w:r>
        <w:rPr>
          <w:rFonts w:ascii="Times New Roman" w:hAnsi="Times New Roman"/>
          <w:sz w:val="28"/>
          <w:szCs w:val="28"/>
        </w:rPr>
        <w:t>обработку персональных данных каждого члена общественной организации или объединения правоохранительной направленности, оформленное в соответствии с действующим законодательством, по форме, утвержденной исполнителем.</w:t>
      </w:r>
    </w:p>
    <w:p w:rsidR="00C526FA" w:rsidRDefault="002D55B5">
      <w:pPr>
        <w:pStyle w:val="18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  <w:lang w:bidi="ru-RU"/>
        </w:rPr>
        <w:t>бязательным условием является регистра</w:t>
      </w:r>
      <w:r>
        <w:rPr>
          <w:color w:val="000000"/>
          <w:sz w:val="28"/>
          <w:szCs w:val="28"/>
          <w:lang w:bidi="ru-RU"/>
        </w:rPr>
        <w:t xml:space="preserve">ция в автоматизированной информационной системе «Молодежь России» по </w:t>
      </w:r>
      <w:proofErr w:type="spellStart"/>
      <w:r>
        <w:rPr>
          <w:color w:val="000000"/>
          <w:sz w:val="28"/>
          <w:szCs w:val="28"/>
          <w:lang w:bidi="ru-RU"/>
        </w:rPr>
        <w:t>адресу:https</w:t>
      </w:r>
      <w:proofErr w:type="spellEnd"/>
      <w:r>
        <w:rPr>
          <w:color w:val="000000"/>
          <w:sz w:val="28"/>
          <w:szCs w:val="28"/>
          <w:lang w:bidi="ru-RU"/>
        </w:rPr>
        <w:t>://</w:t>
      </w:r>
      <w:proofErr w:type="spellStart"/>
      <w:r>
        <w:rPr>
          <w:color w:val="000000"/>
          <w:sz w:val="28"/>
          <w:szCs w:val="28"/>
          <w:lang w:bidi="ru-RU"/>
        </w:rPr>
        <w:t>ais.fadm.gov.ru</w:t>
      </w:r>
      <w:proofErr w:type="spellEnd"/>
      <w:r>
        <w:rPr>
          <w:color w:val="000000"/>
          <w:sz w:val="28"/>
          <w:szCs w:val="28"/>
          <w:lang w:bidi="ru-RU"/>
        </w:rPr>
        <w:t xml:space="preserve">/. </w:t>
      </w:r>
    </w:p>
    <w:p w:rsidR="00C526FA" w:rsidRDefault="002D55B5">
      <w:pPr>
        <w:pStyle w:val="18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 xml:space="preserve">Требования к конкурсным материалам по номинации </w:t>
      </w:r>
      <w:r>
        <w:rPr>
          <w:sz w:val="28"/>
          <w:szCs w:val="28"/>
        </w:rPr>
        <w:t>«Лучшая молодежная общественная организация и объединение правоохранительной направленности»</w:t>
      </w:r>
      <w:r>
        <w:rPr>
          <w:bCs/>
          <w:sz w:val="28"/>
          <w:szCs w:val="28"/>
        </w:rPr>
        <w:t>:</w:t>
      </w:r>
    </w:p>
    <w:p w:rsidR="00C526FA" w:rsidRDefault="002D55B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конк</w:t>
      </w:r>
      <w:r>
        <w:rPr>
          <w:bCs/>
          <w:sz w:val="28"/>
          <w:szCs w:val="28"/>
        </w:rPr>
        <w:t xml:space="preserve">урсные материалы о </w:t>
      </w:r>
      <w:r>
        <w:rPr>
          <w:sz w:val="28"/>
          <w:szCs w:val="28"/>
        </w:rPr>
        <w:t>молодежной общественной организации и объединении правоохранительной направленности должны быть представлены в печатном виде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, 1,5 межстрочный интервал, листы пронумерованы, разложены по файлам и </w:t>
      </w:r>
      <w:r>
        <w:rPr>
          <w:sz w:val="28"/>
          <w:szCs w:val="28"/>
        </w:rPr>
        <w:t>собраны в папку, объем не более 25 листов, все фотографии и иллюстрации должны быть распечатаны;</w:t>
      </w:r>
    </w:p>
    <w:p w:rsidR="00C526FA" w:rsidRDefault="002D55B5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2) в электронном варианте конкурсные материалы должны быть представлены на компакт-диске (заявка и текст в формате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MicrosoftOfficeWord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, фотографии и иллюстраци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 в формате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JPEG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>
        <w:rPr>
          <w:rFonts w:ascii="Times New Roman" w:hAnsi="Times New Roman"/>
          <w:bCs/>
          <w:sz w:val="28"/>
          <w:szCs w:val="28"/>
        </w:rPr>
        <w:t xml:space="preserve">Требования к конкурсным материалам по номинации </w:t>
      </w:r>
      <w:r>
        <w:rPr>
          <w:rFonts w:ascii="Times New Roman" w:hAnsi="Times New Roman"/>
          <w:sz w:val="28"/>
          <w:szCs w:val="28"/>
        </w:rPr>
        <w:t>«Лучший логотип молодежных общественных организаций и объединений правоохранительной направленности»</w:t>
      </w:r>
      <w:r>
        <w:rPr>
          <w:bCs/>
          <w:sz w:val="28"/>
          <w:szCs w:val="28"/>
        </w:rPr>
        <w:t>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электронный рисунок в черно-белом и цветном решении размером не более 1280 х960 в формате *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 на CD-R или DVD-R носителях, а также в распечатанном виде; 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описание с авторской трактовкой значения его символов.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18. Основаниями для отказа в допуске к у</w:t>
      </w:r>
      <w:r>
        <w:rPr>
          <w:rFonts w:ascii="Times New Roman" w:hAnsi="Times New Roman"/>
          <w:color w:val="010423"/>
          <w:sz w:val="28"/>
          <w:szCs w:val="28"/>
        </w:rPr>
        <w:t>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представление конкурсных материалов с нарушением срока подачи заявок на участие в </w:t>
      </w:r>
      <w:r>
        <w:rPr>
          <w:rFonts w:ascii="Times New Roman" w:hAnsi="Times New Roman"/>
          <w:color w:val="010423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несоблюдение требований к оформлению конкурсных материалов, указанных в пунктах 16 и 17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пр</w:t>
      </w:r>
      <w:r>
        <w:rPr>
          <w:rFonts w:ascii="Times New Roman" w:hAnsi="Times New Roman" w:cs="Times New Roman"/>
          <w:sz w:val="28"/>
          <w:szCs w:val="28"/>
          <w:highlight w:val="white"/>
        </w:rPr>
        <w:t>етендента на участие в конкурсе</w:t>
      </w:r>
      <w:r>
        <w:rPr>
          <w:rFonts w:ascii="Times New Roman" w:hAnsi="Times New Roman"/>
          <w:sz w:val="28"/>
          <w:szCs w:val="28"/>
        </w:rPr>
        <w:t xml:space="preserve"> требованиям, установленным пунктом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некомплектность заявки.</w:t>
      </w:r>
    </w:p>
    <w:p w:rsidR="00C526FA" w:rsidRDefault="002D55B5">
      <w:pPr>
        <w:pStyle w:val="1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6. КРИТЕРИИ ОЦЕНКИ </w:t>
      </w:r>
    </w:p>
    <w:p w:rsidR="00C526FA" w:rsidRDefault="002D55B5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Критерии </w:t>
      </w:r>
      <w:r>
        <w:rPr>
          <w:rFonts w:ascii="Times New Roman" w:hAnsi="Times New Roman"/>
          <w:bCs/>
          <w:sz w:val="28"/>
          <w:szCs w:val="28"/>
        </w:rPr>
        <w:t xml:space="preserve">оценки </w:t>
      </w:r>
      <w:r>
        <w:rPr>
          <w:rStyle w:val="FontStyle12"/>
          <w:sz w:val="28"/>
          <w:szCs w:val="28"/>
        </w:rPr>
        <w:t>конкурсных мате</w:t>
      </w:r>
      <w:r>
        <w:rPr>
          <w:rStyle w:val="FontStyle12"/>
          <w:sz w:val="28"/>
          <w:szCs w:val="28"/>
        </w:rPr>
        <w:t xml:space="preserve">риалов конкурса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номинации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Лучшая молодежная общественная организация и объединение правоохранительной направленности»:</w:t>
      </w:r>
    </w:p>
    <w:p w:rsidR="00C526FA" w:rsidRDefault="00C526FA">
      <w:pPr>
        <w:pStyle w:val="13"/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834"/>
        <w:gridCol w:w="992"/>
        <w:gridCol w:w="709"/>
        <w:gridCol w:w="1553"/>
      </w:tblGrid>
      <w:tr w:rsidR="00C526FA">
        <w:trPr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Группа критериев</w:t>
            </w:r>
          </w:p>
        </w:tc>
        <w:tc>
          <w:tcPr>
            <w:tcW w:w="5088" w:type="dxa"/>
            <w:gridSpan w:val="4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Максимальный балл</w:t>
            </w:r>
          </w:p>
        </w:tc>
      </w:tr>
      <w:tr w:rsidR="00C526FA">
        <w:trPr>
          <w:trHeight w:val="1340"/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опыт деятельности и продолжительность работы молодежной общественной организации и </w:t>
            </w:r>
            <w:r>
              <w:rPr>
                <w:rFonts w:ascii="Times New Roman" w:hAnsi="Times New Roman"/>
                <w:sz w:val="28"/>
                <w:szCs w:val="26"/>
              </w:rPr>
              <w:t>объединения правоохранительной направленности</w:t>
            </w:r>
          </w:p>
          <w:p w:rsidR="00C526FA" w:rsidRDefault="00C526FA">
            <w:pPr>
              <w:pStyle w:val="16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183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 год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0 баллов</w:t>
            </w:r>
          </w:p>
        </w:tc>
        <w:tc>
          <w:tcPr>
            <w:tcW w:w="1701" w:type="dxa"/>
            <w:gridSpan w:val="2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от 1 года до 3 лет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 1 балл</w:t>
            </w:r>
          </w:p>
        </w:tc>
        <w:tc>
          <w:tcPr>
            <w:tcW w:w="1553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от 3 лет и более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 2 балла</w:t>
            </w:r>
          </w:p>
        </w:tc>
      </w:tr>
      <w:tr w:rsidR="00C526FA">
        <w:trPr>
          <w:trHeight w:val="1015"/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количество положительных отзывов о деятельности молодежной общественной организации и объединения правоохранительной направленности</w:t>
            </w:r>
          </w:p>
        </w:tc>
        <w:tc>
          <w:tcPr>
            <w:tcW w:w="5088" w:type="dxa"/>
            <w:gridSpan w:val="4"/>
            <w:noWrap/>
          </w:tcPr>
          <w:p w:rsidR="00C526FA" w:rsidRDefault="00C526F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 балла за каждый отзыв</w:t>
            </w:r>
          </w:p>
        </w:tc>
      </w:tr>
      <w:tr w:rsidR="00C526FA">
        <w:trPr>
          <w:jc w:val="center"/>
        </w:trPr>
        <w:tc>
          <w:tcPr>
            <w:tcW w:w="5104" w:type="dxa"/>
            <w:vMerge w:val="restart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уровень организации деятельности молодежной общественной организации и объединения правоохранительной направленности</w:t>
            </w:r>
          </w:p>
        </w:tc>
        <w:tc>
          <w:tcPr>
            <w:tcW w:w="2826" w:type="dxa"/>
            <w:gridSpan w:val="2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удовлетворительный</w:t>
            </w:r>
          </w:p>
        </w:tc>
        <w:tc>
          <w:tcPr>
            <w:tcW w:w="2262" w:type="dxa"/>
            <w:gridSpan w:val="2"/>
            <w:noWrap/>
          </w:tcPr>
          <w:p w:rsidR="00C526FA" w:rsidRDefault="002D55B5">
            <w:pPr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C526FA">
        <w:trPr>
          <w:jc w:val="center"/>
        </w:trPr>
        <w:tc>
          <w:tcPr>
            <w:tcW w:w="5104" w:type="dxa"/>
            <w:vMerge/>
            <w:noWrap/>
          </w:tcPr>
          <w:p w:rsidR="00C526FA" w:rsidRDefault="00C526FA"/>
        </w:tc>
        <w:tc>
          <w:tcPr>
            <w:tcW w:w="2826" w:type="dxa"/>
            <w:gridSpan w:val="2"/>
            <w:noWrap/>
          </w:tcPr>
          <w:p w:rsidR="00C526FA" w:rsidRDefault="002D55B5">
            <w:pPr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2262" w:type="dxa"/>
            <w:gridSpan w:val="2"/>
            <w:noWrap/>
          </w:tcPr>
          <w:p w:rsidR="00C526FA" w:rsidRDefault="002D55B5">
            <w:pPr>
              <w:rPr>
                <w:sz w:val="28"/>
              </w:rPr>
            </w:pPr>
            <w:r>
              <w:rPr>
                <w:sz w:val="28"/>
              </w:rPr>
              <w:t>3 балла</w:t>
            </w:r>
          </w:p>
        </w:tc>
      </w:tr>
      <w:tr w:rsidR="00C526FA">
        <w:trPr>
          <w:trHeight w:val="1318"/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наличие атрибутики молодежной общественной организации и объединения 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правоохранительной направленности</w:t>
            </w:r>
          </w:p>
        </w:tc>
        <w:tc>
          <w:tcPr>
            <w:tcW w:w="5088" w:type="dxa"/>
            <w:gridSpan w:val="4"/>
            <w:noWrap/>
          </w:tcPr>
          <w:p w:rsidR="00C526FA" w:rsidRDefault="002D55B5">
            <w:pPr>
              <w:pStyle w:val="13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10 баллов</w:t>
            </w:r>
          </w:p>
          <w:p w:rsidR="00C526FA" w:rsidRDefault="002D55B5">
            <w:pPr>
              <w:pStyle w:val="13"/>
              <w:tabs>
                <w:tab w:val="left" w:pos="3540"/>
              </w:tabs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ab/>
            </w:r>
          </w:p>
        </w:tc>
      </w:tr>
      <w:tr w:rsidR="00C526FA">
        <w:trPr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информационно-пропагандисткой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деятельности молодежной общественной 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организации и объединения 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правоохранительной направленности</w:t>
            </w:r>
          </w:p>
          <w:p w:rsidR="00C526FA" w:rsidRDefault="00C526F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2826" w:type="dxa"/>
            <w:gridSpan w:val="2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стенда - 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 балла</w:t>
            </w:r>
          </w:p>
          <w:p w:rsidR="00C526FA" w:rsidRDefault="00C526FA">
            <w:pPr>
              <w:pStyle w:val="13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62" w:type="dxa"/>
            <w:gridSpan w:val="2"/>
            <w:noWrap/>
          </w:tcPr>
          <w:p w:rsidR="00C526FA" w:rsidRDefault="002D55B5">
            <w:pPr>
              <w:pStyle w:val="13"/>
              <w:tabs>
                <w:tab w:val="left" w:pos="1260"/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разработанных буклетов </w:t>
            </w:r>
            <w:r>
              <w:rPr>
                <w:rFonts w:ascii="Times New Roman" w:hAnsi="Times New Roman"/>
                <w:sz w:val="28"/>
                <w:szCs w:val="26"/>
              </w:rPr>
              <w:t>профилактической направленности –</w:t>
            </w:r>
          </w:p>
          <w:p w:rsidR="00C526FA" w:rsidRDefault="002D55B5">
            <w:pPr>
              <w:pStyle w:val="13"/>
              <w:tabs>
                <w:tab w:val="left" w:pos="1260"/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 балл за каждый разработанный буклет</w:t>
            </w:r>
          </w:p>
        </w:tc>
      </w:tr>
      <w:tr w:rsidR="00C526FA">
        <w:trPr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8"/>
              <w:tabs>
                <w:tab w:val="left" w:pos="1134"/>
              </w:tabs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проведенных мероприятий  в году, предшествующему году проведения конкурса</w:t>
            </w:r>
          </w:p>
          <w:p w:rsidR="00C526FA" w:rsidRDefault="00C526F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1834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до 5 мероприятий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 балл</w:t>
            </w:r>
          </w:p>
        </w:tc>
        <w:tc>
          <w:tcPr>
            <w:tcW w:w="1701" w:type="dxa"/>
            <w:gridSpan w:val="2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от 5 до 10 мероприятий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 балла</w:t>
            </w:r>
          </w:p>
        </w:tc>
        <w:tc>
          <w:tcPr>
            <w:tcW w:w="1553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более 10 мероприятий -</w:t>
            </w:r>
          </w:p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3 балла</w:t>
            </w:r>
          </w:p>
        </w:tc>
      </w:tr>
      <w:tr w:rsidR="00C526FA">
        <w:trPr>
          <w:jc w:val="center"/>
        </w:trPr>
        <w:tc>
          <w:tcPr>
            <w:tcW w:w="5104" w:type="dxa"/>
            <w:noWrap/>
          </w:tcPr>
          <w:p w:rsidR="00C526FA" w:rsidRDefault="002D55B5">
            <w:pPr>
              <w:pStyle w:val="18"/>
              <w:tabs>
                <w:tab w:val="left" w:pos="1134"/>
              </w:tabs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наличие благодарственных писем, грамот и иных видов поощрения за два года, предшествующих году проведения конкурса </w:t>
            </w:r>
          </w:p>
        </w:tc>
        <w:tc>
          <w:tcPr>
            <w:tcW w:w="5088" w:type="dxa"/>
            <w:gridSpan w:val="4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за каждый вид 0,5 баллов</w:t>
            </w:r>
          </w:p>
        </w:tc>
      </w:tr>
    </w:tbl>
    <w:p w:rsidR="00C526FA" w:rsidRDefault="002D55B5">
      <w:pPr>
        <w:pStyle w:val="1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номинации «Лучший логотип общественной организации правоохранительной направленности (молодежного </w:t>
      </w:r>
      <w:r>
        <w:rPr>
          <w:rFonts w:ascii="Times New Roman" w:hAnsi="Times New Roman"/>
          <w:sz w:val="28"/>
          <w:szCs w:val="28"/>
        </w:rPr>
        <w:t>оперативного отряда) и народной дружины»: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7"/>
        <w:gridCol w:w="1985"/>
        <w:gridCol w:w="1842"/>
        <w:gridCol w:w="1812"/>
      </w:tblGrid>
      <w:tr w:rsidR="00C526FA">
        <w:trPr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 критериев</w:t>
            </w:r>
          </w:p>
        </w:tc>
        <w:tc>
          <w:tcPr>
            <w:tcW w:w="5639" w:type="dxa"/>
            <w:gridSpan w:val="3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Максимальный балл</w:t>
            </w:r>
          </w:p>
        </w:tc>
      </w:tr>
      <w:tr w:rsidR="00C526FA">
        <w:trPr>
          <w:trHeight w:val="1340"/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уровень выполнения работы</w:t>
            </w:r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  <w:tr w:rsidR="00C526FA">
        <w:trPr>
          <w:trHeight w:val="1015"/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выразительность и глубина отражения целей</w:t>
            </w:r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  <w:tr w:rsidR="00C526FA">
        <w:trPr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легкость для восприятия</w:t>
            </w:r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  <w:tr w:rsidR="00C526FA">
        <w:trPr>
          <w:trHeight w:val="1318"/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8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графического решения</w:t>
            </w:r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  <w:tr w:rsidR="00C526FA">
        <w:trPr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технологичность и простота тиражирования</w:t>
            </w:r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  <w:tr w:rsidR="00C526FA">
        <w:trPr>
          <w:jc w:val="center"/>
        </w:trPr>
        <w:tc>
          <w:tcPr>
            <w:tcW w:w="4507" w:type="dxa"/>
            <w:noWrap/>
          </w:tcPr>
          <w:p w:rsidR="00C526FA" w:rsidRDefault="002D55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1985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812" w:type="dxa"/>
            <w:noWrap/>
          </w:tcPr>
          <w:p w:rsidR="00C526FA" w:rsidRDefault="002D55B5">
            <w:pPr>
              <w:pStyle w:val="1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</w:tr>
    </w:tbl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lastRenderedPageBreak/>
        <w:t xml:space="preserve">20. Оценка материалов производится экспертным советом по </w:t>
      </w:r>
      <w:r>
        <w:rPr>
          <w:rFonts w:ascii="Times New Roman" w:hAnsi="Times New Roman"/>
          <w:color w:val="010423"/>
          <w:sz w:val="28"/>
          <w:szCs w:val="28"/>
        </w:rPr>
        <w:t>критериям отдельно в каждой номинации путем заполнения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Общий балл определяется путем суммирования оценок членов экспертного совета.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Победителями и призерами конкурса признаются участники, набравшие наибольшее количество баллов в </w:t>
      </w:r>
      <w:r>
        <w:rPr>
          <w:rFonts w:ascii="Times New Roman" w:hAnsi="Times New Roman"/>
          <w:sz w:val="28"/>
          <w:szCs w:val="28"/>
        </w:rPr>
        <w:t>соответствии с рейтингом номинации.</w:t>
      </w:r>
    </w:p>
    <w:p w:rsidR="00C526FA" w:rsidRDefault="00C526FA">
      <w:pPr>
        <w:pStyle w:val="Style5"/>
        <w:widowControl/>
        <w:tabs>
          <w:tab w:val="left" w:pos="787"/>
        </w:tabs>
        <w:spacing w:line="240" w:lineRule="auto"/>
        <w:ind w:firstLine="720"/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ПОДВЕДЕНИЕ ИТОГОВ КОНКУРСНОГО ОТБОРА </w:t>
      </w:r>
    </w:p>
    <w:p w:rsidR="00C526FA" w:rsidRDefault="002D55B5">
      <w:pPr>
        <w:pStyle w:val="1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C526FA" w:rsidRDefault="002D55B5">
      <w:pPr>
        <w:pStyle w:val="13"/>
        <w:spacing w:after="0" w:line="343" w:lineRule="atLeast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23. По итогам конкурса определяется победитель (участник, занявший первое место) и призёры (участники, занявшие второе и третье место) в каждой н</w:t>
      </w:r>
      <w:r>
        <w:rPr>
          <w:rFonts w:ascii="Times New Roman" w:hAnsi="Times New Roman"/>
          <w:color w:val="010423"/>
          <w:sz w:val="28"/>
          <w:szCs w:val="28"/>
        </w:rPr>
        <w:t>оминации.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/>
          <w:color w:val="010423"/>
          <w:sz w:val="28"/>
          <w:szCs w:val="28"/>
        </w:rPr>
        <w:t>24. Победители и призеры конкурса, занявшие 1, 2, 3 места в каждой номинации, награждаются дипломами и денежными премиями: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12 000 рублей;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8 000 рублей;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5 000 рублей.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Если участники конкурса набрали одинаковое кол</w:t>
      </w:r>
      <w:r>
        <w:rPr>
          <w:b w:val="0"/>
          <w:sz w:val="28"/>
          <w:szCs w:val="28"/>
        </w:rPr>
        <w:t>ичество баллов в номинации,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C526FA" w:rsidRDefault="002D55B5">
      <w:pPr>
        <w:pStyle w:val="13"/>
        <w:spacing w:after="0" w:line="343" w:lineRule="atLeast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26. Экспертный совет вправе признать конкурс не состоявшимся, если все </w:t>
      </w:r>
      <w:r>
        <w:rPr>
          <w:rFonts w:ascii="Times New Roman" w:hAnsi="Times New Roman"/>
          <w:color w:val="010423"/>
          <w:sz w:val="28"/>
          <w:szCs w:val="28"/>
        </w:rPr>
        <w:t>представленные конкурсные материалы не соответствуют требованиям.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ab/>
        <w:t>27.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председателе</w:t>
      </w:r>
      <w:r>
        <w:rPr>
          <w:rFonts w:ascii="Times New Roman" w:hAnsi="Times New Roman"/>
          <w:b w:val="0"/>
          <w:bCs w:val="0"/>
          <w:sz w:val="28"/>
        </w:rPr>
        <w:t>м.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highlight w:val="white"/>
        </w:rPr>
        <w:t xml:space="preserve">Денежная премия перечисляется на счет руководителя </w:t>
      </w:r>
      <w:r>
        <w:rPr>
          <w:rFonts w:ascii="Times New Roman" w:hAnsi="Times New Roman"/>
          <w:sz w:val="28"/>
          <w:szCs w:val="28"/>
        </w:rPr>
        <w:t xml:space="preserve">молодежной общественной организации или объединения правоохранительной направленности, ставшего </w:t>
      </w:r>
      <w:r>
        <w:rPr>
          <w:rFonts w:ascii="Times New Roman" w:hAnsi="Times New Roman"/>
          <w:sz w:val="28"/>
          <w:highlight w:val="white"/>
        </w:rPr>
        <w:t>победителем или призером конкурса, открытый в кредитной организации.</w:t>
      </w:r>
    </w:p>
    <w:p w:rsidR="00C526FA" w:rsidRDefault="00C526FA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2837"/>
        <w:gridCol w:w="3690"/>
      </w:tblGrid>
      <w:tr w:rsidR="00C526F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pStyle w:val="13"/>
        <w:spacing w:after="216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областного</w:t>
      </w:r>
      <w:r>
        <w:rPr>
          <w:rFonts w:ascii="Times New Roman" w:hAnsi="Times New Roman"/>
          <w:b/>
          <w:color w:val="000000"/>
          <w:sz w:val="28"/>
        </w:rPr>
        <w:t xml:space="preserve"> конкурса «Формула семейного успеха»</w:t>
      </w:r>
    </w:p>
    <w:p w:rsidR="00C526FA" w:rsidRDefault="00C526FA">
      <w:pPr>
        <w:pStyle w:val="1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1. ОБЩИЕ ПОЛОЖЕНИЯ</w:t>
      </w:r>
    </w:p>
    <w:p w:rsidR="00C526FA" w:rsidRDefault="002D55B5">
      <w:pPr>
        <w:pStyle w:val="13"/>
        <w:spacing w:after="0" w:line="240" w:lineRule="auto"/>
        <w:ind w:firstLine="707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</w:t>
      </w:r>
      <w:r>
        <w:rPr>
          <w:rFonts w:ascii="Times New Roman" w:hAnsi="Times New Roman"/>
          <w:color w:val="010423"/>
          <w:sz w:val="28"/>
          <w:szCs w:val="28"/>
        </w:rPr>
        <w:t xml:space="preserve">определяет цель и задачи, категории </w:t>
      </w:r>
      <w:r>
        <w:rPr>
          <w:rFonts w:ascii="Times New Roman" w:hAnsi="Times New Roman"/>
          <w:color w:val="010423"/>
          <w:sz w:val="28"/>
          <w:szCs w:val="28"/>
        </w:rPr>
        <w:t>участников, номинации, порядок проведения и подведения итогов областного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>
        <w:rPr>
          <w:rFonts w:ascii="Times New Roman" w:hAnsi="Times New Roman"/>
          <w:color w:val="000000"/>
          <w:sz w:val="28"/>
        </w:rPr>
        <w:t xml:space="preserve">«Формула семейного успеха» </w:t>
      </w:r>
      <w:r>
        <w:rPr>
          <w:rFonts w:ascii="Times New Roman" w:hAnsi="Times New Roman"/>
          <w:color w:val="000000"/>
          <w:sz w:val="28"/>
          <w:szCs w:val="28"/>
        </w:rPr>
        <w:t>(далее - конкурс)</w:t>
      </w:r>
      <w:r>
        <w:rPr>
          <w:rFonts w:ascii="Times New Roman" w:hAnsi="Times New Roman"/>
          <w:color w:val="000000"/>
          <w:sz w:val="28"/>
        </w:rPr>
        <w:t>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утвержда</w:t>
      </w:r>
      <w:r>
        <w:rPr>
          <w:rFonts w:ascii="Times New Roman" w:hAnsi="Times New Roman"/>
          <w:color w:val="010423"/>
          <w:sz w:val="28"/>
          <w:szCs w:val="28"/>
        </w:rPr>
        <w:t>ет приказом: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срок проведения конкурса,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персональный состав экспертного совета, регламент его работы;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смету проведения конкурса; 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утверждает в двухдневный срок со дня получения протокола экспертного совета результаты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3. Проводит конкурс областное государственное бюджетное </w:t>
      </w:r>
      <w:r>
        <w:rPr>
          <w:rFonts w:ascii="Times New Roman" w:hAnsi="Times New Roman"/>
          <w:color w:val="010423"/>
          <w:sz w:val="28"/>
          <w:szCs w:val="28"/>
        </w:rPr>
        <w:t>учреждение «Молодежный центр «Кострома» (далее – исполнитель).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полномочия исполнителя входит:</w:t>
      </w:r>
    </w:p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размещение объявления, о проведении конкурса, сроках проведения конкурса и приема заявок, месте приема заявок, условиях проведения конкурса, а также информац</w:t>
      </w:r>
      <w:r>
        <w:rPr>
          <w:rFonts w:ascii="Times New Roman" w:hAnsi="Times New Roman"/>
          <w:sz w:val="28"/>
          <w:szCs w:val="28"/>
        </w:rPr>
        <w:t xml:space="preserve">ии о результатах проведения 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hyperlink r:id="rId10" w:history="1">
        <w:r>
          <w:rPr>
            <w:rStyle w:val="14"/>
            <w:rFonts w:ascii="Times New Roman" w:hAnsi="Times New Roman"/>
            <w:sz w:val="28"/>
            <w:szCs w:val="28"/>
          </w:rPr>
          <w:t>www.kdm44.ru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) проведение консультаций по вопроса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 оформления заявок и проведения конкурса;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прием заявок на участие в конкурсе, их регистрация;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4) передача заявок и конкурсных работ в экспертный совет в трехдневный срок после срока окончания приема заявок;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5) техническая организация работы экспертного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 w:rsidP="002D55B5">
      <w:pPr>
        <w:pStyle w:val="17"/>
        <w:tabs>
          <w:tab w:val="left" w:pos="851"/>
        </w:tabs>
        <w:spacing w:line="240" w:lineRule="auto"/>
        <w:ind w:left="0" w:firstLineChars="248" w:firstLine="70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8) обеспечение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освещения мероприятий конкурса, в том числе размещение  итогового протокола о результатах конкурса, в средствах массовой  информации, на сайте «Молодежь Костромской области»;</w:t>
      </w:r>
    </w:p>
    <w:p w:rsidR="00C526FA" w:rsidRDefault="002D55B5" w:rsidP="002D55B5">
      <w:pPr>
        <w:pStyle w:val="17"/>
        <w:tabs>
          <w:tab w:val="left" w:pos="851"/>
        </w:tabs>
        <w:spacing w:line="240" w:lineRule="auto"/>
        <w:ind w:left="0" w:firstLineChars="248" w:firstLine="70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</w:rPr>
        <w:t>9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осуществление иных функций, связанных с организацией и проведением конкурса 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соответствии с действующим законодательством и настоящим положением.</w:t>
      </w:r>
    </w:p>
    <w:p w:rsidR="00C526FA" w:rsidRDefault="00C526FA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2. ЦЕЛЬ И ЗАДАЧИ КОНКУРСА</w:t>
      </w:r>
    </w:p>
    <w:p w:rsidR="00C526FA" w:rsidRDefault="002D55B5">
      <w:pPr>
        <w:pStyle w:val="13"/>
        <w:spacing w:after="0" w:line="240" w:lineRule="auto"/>
        <w:ind w:firstLine="7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Целью конкурса является государственная поддержка молодых семей Костромской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:rsidR="00C526FA" w:rsidRDefault="002D55B5">
      <w:pPr>
        <w:pStyle w:val="13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Задачи Конкурса: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повышение престижа института молодой </w:t>
      </w:r>
      <w:r>
        <w:rPr>
          <w:rFonts w:ascii="Times New Roman" w:hAnsi="Times New Roman"/>
          <w:color w:val="000000"/>
          <w:sz w:val="28"/>
          <w:szCs w:val="28"/>
        </w:rPr>
        <w:t>семьи;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пропаганда семейных ценностей, семейного благополучия и семейного образа жизни;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3) содействие сохранению и преумножению семейных традиций и преемственности поколений.</w:t>
      </w:r>
    </w:p>
    <w:p w:rsidR="00C526FA" w:rsidRDefault="00C526FA">
      <w:pPr>
        <w:pStyle w:val="13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3. УЧАСТНИКИ КОНКУРСА</w:t>
      </w:r>
    </w:p>
    <w:p w:rsidR="00C526FA" w:rsidRDefault="002D55B5">
      <w:pPr>
        <w:pStyle w:val="13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Участниками Конкурса могут быть </w:t>
      </w:r>
      <w:r>
        <w:rPr>
          <w:rFonts w:ascii="Times New Roman" w:hAnsi="Times New Roman"/>
          <w:color w:val="000000"/>
          <w:sz w:val="28"/>
        </w:rPr>
        <w:t xml:space="preserve">молодые семьи (оба супруга </w:t>
      </w:r>
      <w:r>
        <w:rPr>
          <w:rFonts w:ascii="Times New Roman" w:hAnsi="Times New Roman"/>
          <w:color w:val="000000"/>
          <w:sz w:val="28"/>
          <w:szCs w:val="28"/>
        </w:rPr>
        <w:t>в в</w:t>
      </w:r>
      <w:r>
        <w:rPr>
          <w:rFonts w:ascii="Times New Roman" w:hAnsi="Times New Roman"/>
          <w:color w:val="000000"/>
          <w:sz w:val="28"/>
        </w:rPr>
        <w:t>озрасте от 18 до 30 лет включительно), постоянно проживающие на территории Костромской области.</w:t>
      </w:r>
    </w:p>
    <w:p w:rsidR="00C526FA" w:rsidRDefault="00C526FA">
      <w:pPr>
        <w:pStyle w:val="13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</w:rPr>
      </w:pPr>
    </w:p>
    <w:p w:rsidR="00C526FA" w:rsidRDefault="002D55B5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4. ЭКСПЕРТНЫЙ СОВЕТ КОНКУРСА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</w:t>
      </w:r>
      <w:r>
        <w:rPr>
          <w:rFonts w:ascii="Times New Roman" w:hAnsi="Times New Roman"/>
          <w:color w:val="010423"/>
          <w:sz w:val="28"/>
          <w:szCs w:val="28"/>
        </w:rPr>
        <w:t>ской области.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8.Экспертный совет конкурса состоит из председателя, заместителя председателя, секретаря, членов экспертного совета.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9. Экспертный совет конкурса осуществляет следующие функции: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принимает в течение пяти дней после дня окончания срока прием</w:t>
      </w:r>
      <w:r>
        <w:rPr>
          <w:rFonts w:ascii="Times New Roman" w:hAnsi="Times New Roman"/>
          <w:color w:val="010423"/>
          <w:sz w:val="28"/>
          <w:szCs w:val="28"/>
        </w:rPr>
        <w:t>а заявок решение о допуске к участию в конкурсе или об отказе в участии в конкурсе;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/>
          <w:color w:val="010423"/>
          <w:sz w:val="28"/>
          <w:szCs w:val="28"/>
        </w:rPr>
        <w:t>2)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трех дней со дня принятия решения об отказе в участии в конкурсе;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3) рассматривает конкурсные работы и проводит их</w:t>
      </w:r>
      <w:r>
        <w:rPr>
          <w:rFonts w:ascii="Times New Roman" w:hAnsi="Times New Roman"/>
          <w:color w:val="010423"/>
          <w:sz w:val="28"/>
          <w:szCs w:val="28"/>
        </w:rPr>
        <w:t xml:space="preserve"> оценку по каждой номинации;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4) определяет победителей и призеров конкурса по каждой номинации.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10. Экспертный совет конкурса вправе решать вопросы, относящиеся к его компетенции, если в заседании экспертного совета конкурса принимает участие более половин</w:t>
      </w:r>
      <w:r>
        <w:rPr>
          <w:rFonts w:ascii="Times New Roman" w:hAnsi="Times New Roman"/>
          <w:color w:val="010423"/>
          <w:sz w:val="28"/>
          <w:szCs w:val="28"/>
        </w:rPr>
        <w:t>ы его членов.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lastRenderedPageBreak/>
        <w:t>11. Результаты работы экспертного совета оформляются в виде протокола и подписываются председателем экспертного совета.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Экспертный совет </w:t>
      </w:r>
      <w:r>
        <w:rPr>
          <w:rFonts w:ascii="Times New Roman" w:hAnsi="Times New Roman"/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</w:t>
      </w:r>
      <w:r>
        <w:rPr>
          <w:rFonts w:ascii="Times New Roman" w:hAnsi="Times New Roman"/>
          <w:sz w:val="28"/>
          <w:szCs w:val="28"/>
        </w:rPr>
        <w:t xml:space="preserve"> конкурса. </w:t>
      </w:r>
    </w:p>
    <w:p w:rsidR="00C526FA" w:rsidRDefault="00C526FA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6FA" w:rsidRDefault="00C526FA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5. НОМИНАЦИИ КОНКУРСА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Конкурс проводится по следующим номинациям: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«Наш дом» - к участию допускаются видеосюжеты, раскрывающие благоустройство дома молодой семьи;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«Растительная жизнь». К участию допускаются видеосюжеты, </w:t>
      </w:r>
      <w:r>
        <w:rPr>
          <w:rFonts w:ascii="Times New Roman" w:hAnsi="Times New Roman"/>
          <w:color w:val="000000"/>
          <w:sz w:val="28"/>
          <w:szCs w:val="28"/>
        </w:rPr>
        <w:t>раскрывающие благоустройство приусадебного участка, садово-огородного участка, дачи молодой семьи;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«Беспокойное хозяйство» - к участию допускаются видеосюжеты, раскрывающие наличие животноводческого хозяйства молодой семьи, условия содержания домашних ж</w:t>
      </w:r>
      <w:r>
        <w:rPr>
          <w:rFonts w:ascii="Times New Roman" w:hAnsi="Times New Roman"/>
          <w:color w:val="000000"/>
          <w:sz w:val="28"/>
          <w:szCs w:val="28"/>
        </w:rPr>
        <w:t>ивотных и птицы, разнообразие пород, использование и переработка продукции;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«Семейные традиции» - к участию допускаются видеосюжеты, раскрывающие преемственность поколений, наличие семейных традиций, обрядов, реликвий, знание генеалогического древа.</w:t>
      </w:r>
    </w:p>
    <w:p w:rsidR="00C526FA" w:rsidRDefault="00C526FA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</w:t>
      </w:r>
      <w:r>
        <w:rPr>
          <w:rFonts w:ascii="Times New Roman" w:hAnsi="Times New Roman"/>
          <w:color w:val="010423"/>
          <w:sz w:val="28"/>
          <w:szCs w:val="28"/>
        </w:rPr>
        <w:t>ава 6. ОРГАНИЗАЦИЯ И ПРОВЕДЕНИЕ КОНКУРСА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color w:val="010423"/>
          <w:sz w:val="28"/>
          <w:szCs w:val="28"/>
        </w:rPr>
        <w:t>Конкурс проводится в период с 1 июня  по 30 сентября.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Конкурс проходит в один этап, который включает в себя оценку конкурсных работ членами экспертного совета конкурса (с 11 по 25 сентября).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/>
          <w:color w:val="010423"/>
          <w:sz w:val="28"/>
          <w:szCs w:val="28"/>
        </w:rPr>
        <w:t xml:space="preserve">Конкурс </w:t>
      </w:r>
      <w:r>
        <w:rPr>
          <w:rFonts w:ascii="Times New Roman" w:hAnsi="Times New Roman"/>
          <w:color w:val="010423"/>
          <w:sz w:val="28"/>
          <w:szCs w:val="28"/>
        </w:rPr>
        <w:t>объявляется приказом комитета по делам молодежи Костромской области.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Претенденты для участия в конкурсе в срок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10423"/>
          <w:sz w:val="28"/>
          <w:szCs w:val="28"/>
        </w:rPr>
        <w:t xml:space="preserve">10 сентября </w:t>
      </w:r>
      <w:r>
        <w:rPr>
          <w:rFonts w:ascii="Times New Roman" w:hAnsi="Times New Roman"/>
          <w:sz w:val="28"/>
          <w:szCs w:val="28"/>
        </w:rPr>
        <w:t xml:space="preserve">представляют почтовым отправлением по адресу: </w:t>
      </w:r>
      <w:r>
        <w:rPr>
          <w:rFonts w:ascii="Times New Roman" w:hAnsi="Times New Roman"/>
          <w:sz w:val="28"/>
          <w:szCs w:val="28"/>
          <w:highlight w:val="white"/>
        </w:rPr>
        <w:t>156014, Костромская область, город Кострома, улица Центральная дом 25, Молодежны</w:t>
      </w:r>
      <w:r>
        <w:rPr>
          <w:rFonts w:ascii="Times New Roman" w:hAnsi="Times New Roman"/>
          <w:sz w:val="28"/>
          <w:szCs w:val="28"/>
          <w:highlight w:val="white"/>
        </w:rPr>
        <w:t>й центр «Кострома», и по электронной почте</w:t>
      </w:r>
      <w:hyperlink r:id="rId11" w:history="1">
        <w:r>
          <w:rPr>
            <w:rStyle w:val="14"/>
            <w:rFonts w:ascii="Times New Roman" w:hAnsi="Times New Roman"/>
            <w:sz w:val="28"/>
            <w:szCs w:val="28"/>
            <w:lang w:val="en-US"/>
          </w:rPr>
          <w:t>mckostroma</w:t>
        </w:r>
        <w:r>
          <w:rPr>
            <w:rStyle w:val="14"/>
            <w:rFonts w:ascii="Times New Roman" w:hAnsi="Times New Roman"/>
            <w:sz w:val="28"/>
            <w:szCs w:val="28"/>
          </w:rPr>
          <w:t>@</w:t>
        </w:r>
        <w:r>
          <w:rPr>
            <w:rStyle w:val="14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14"/>
            <w:rFonts w:ascii="Times New Roman" w:hAnsi="Times New Roman"/>
            <w:sz w:val="28"/>
            <w:szCs w:val="28"/>
          </w:rPr>
          <w:t>.</w:t>
        </w:r>
        <w:r>
          <w:rPr>
            <w:rStyle w:val="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10423"/>
          <w:sz w:val="28"/>
          <w:szCs w:val="28"/>
          <w:highlight w:val="white"/>
        </w:rPr>
        <w:t>в соответствии с перечнем</w:t>
      </w:r>
      <w:r>
        <w:rPr>
          <w:rFonts w:ascii="Times New Roman" w:hAnsi="Times New Roman"/>
          <w:color w:val="010423"/>
          <w:sz w:val="28"/>
          <w:szCs w:val="28"/>
        </w:rPr>
        <w:t>, указанным в пункте 17 настоящего положения.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17. Перечень конкурсных материалов: 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заявка на участие в региональном этапе к</w:t>
      </w:r>
      <w:r>
        <w:rPr>
          <w:rFonts w:ascii="Times New Roman" w:hAnsi="Times New Roman"/>
          <w:color w:val="010423"/>
          <w:sz w:val="28"/>
          <w:szCs w:val="28"/>
        </w:rPr>
        <w:t>онкурса по форме, утвержденной исполнителем;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рекомендация органа местного самоуправления;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конкурсные работы;</w:t>
      </w:r>
    </w:p>
    <w:p w:rsidR="00C526FA" w:rsidRDefault="002D55B5">
      <w:pPr>
        <w:pStyle w:val="1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согласие на обработку персональных данных всех совершеннолетних членов молодой семьи, </w:t>
      </w:r>
      <w:r>
        <w:rPr>
          <w:rFonts w:ascii="Times New Roman" w:hAnsi="Times New Roman"/>
          <w:sz w:val="28"/>
          <w:szCs w:val="28"/>
        </w:rPr>
        <w:t xml:space="preserve">оформленное в соответствии с действующим законодательством, </w:t>
      </w:r>
      <w:r>
        <w:rPr>
          <w:rFonts w:ascii="Times New Roman" w:hAnsi="Times New Roman"/>
          <w:color w:val="010423"/>
          <w:sz w:val="28"/>
          <w:szCs w:val="28"/>
        </w:rPr>
        <w:t>по форме, утвержденной исполнителем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Конкурсные работы должны отвечать следующим требованиям: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текст должен быть расположен на одной стороне листа, напечатан через полуторный межстрочный ин</w:t>
      </w:r>
      <w:r>
        <w:rPr>
          <w:rFonts w:ascii="Times New Roman" w:hAnsi="Times New Roman"/>
          <w:color w:val="000000"/>
          <w:sz w:val="28"/>
          <w:szCs w:val="28"/>
        </w:rPr>
        <w:t xml:space="preserve">тервал, шрифт обычный (не жирный, не курсив),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размером 14 кегль; поля: слева – 2,75 см, справа –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2,25 см, сверху – 3 см, снизу – 2 см; нумерация страниц – верхний колонтитул (справа);</w:t>
      </w:r>
      <w:proofErr w:type="gramEnd"/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материалы (фотографии, слайды) предоставляются в </w:t>
      </w:r>
      <w:r>
        <w:rPr>
          <w:rFonts w:ascii="Times New Roman" w:hAnsi="Times New Roman"/>
          <w:color w:val="000000"/>
          <w:sz w:val="28"/>
          <w:szCs w:val="28"/>
        </w:rPr>
        <w:t>электронном или печатном виде отдельными файлами, при этом все представленные иллюстрационные материалы должны содержать пояснения к ним;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видеоматериалы предоставляются в формате MPEG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RealVideo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стандартных CD или DVD дисках (длительностью не боле</w:t>
      </w:r>
      <w:r>
        <w:rPr>
          <w:rFonts w:ascii="Times New Roman" w:hAnsi="Times New Roman"/>
          <w:color w:val="000000"/>
          <w:sz w:val="28"/>
          <w:szCs w:val="28"/>
        </w:rPr>
        <w:t>е 10 минут) в оформленных (в соответствии с тематикой) упаковках, с приложением текстовой аннотации  представляемой работы  размером не более 1 листа. Видеосюжеты должны быть с ясным, четким изображением, съемки желательно проводить со штатива, обязательны</w:t>
      </w:r>
      <w:r>
        <w:rPr>
          <w:rFonts w:ascii="Times New Roman" w:hAnsi="Times New Roman"/>
          <w:color w:val="000000"/>
          <w:sz w:val="28"/>
          <w:szCs w:val="28"/>
        </w:rPr>
        <w:t xml:space="preserve"> комментарии диктора.</w:t>
      </w:r>
    </w:p>
    <w:p w:rsidR="00C526FA" w:rsidRDefault="002D55B5">
      <w:pPr>
        <w:pStyle w:val="1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Видеосюжет в обязательном порядке включает: </w:t>
      </w:r>
    </w:p>
    <w:p w:rsidR="00C526FA" w:rsidRDefault="002D55B5">
      <w:pPr>
        <w:pStyle w:val="1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членов семьи (стаж семейной жизни, профессии, увлечения и т.п.); </w:t>
      </w:r>
    </w:p>
    <w:p w:rsidR="00C526FA" w:rsidRDefault="002D55B5">
      <w:pPr>
        <w:pStyle w:val="1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обоснование выбора номинации; </w:t>
      </w:r>
    </w:p>
    <w:p w:rsidR="00C526FA" w:rsidRDefault="002D55B5">
      <w:pPr>
        <w:pStyle w:val="1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раскрытие номинации в соответствии с критериями оценки.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19. Конкурсные работы </w:t>
      </w:r>
      <w:r>
        <w:rPr>
          <w:rFonts w:ascii="Times New Roman" w:hAnsi="Times New Roman"/>
          <w:color w:val="010423"/>
          <w:sz w:val="28"/>
          <w:szCs w:val="28"/>
        </w:rPr>
        <w:t>не рецензируются и не возвращаются.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20.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конкурсных работ с нарушением срока подачи заявок на 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несоблюдение требований к оформлению конкурсных работ, указ</w:t>
      </w:r>
      <w:r>
        <w:rPr>
          <w:rFonts w:ascii="Times New Roman" w:hAnsi="Times New Roman"/>
          <w:sz w:val="28"/>
          <w:szCs w:val="28"/>
        </w:rPr>
        <w:t>анных в пункте 18 настоящего положения, и (или)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претендента на участие в конкурсе</w:t>
      </w:r>
      <w:r>
        <w:rPr>
          <w:rFonts w:ascii="Times New Roman" w:hAnsi="Times New Roman"/>
          <w:sz w:val="28"/>
          <w:szCs w:val="28"/>
        </w:rPr>
        <w:t xml:space="preserve"> требованиям, установленным пунктом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некомплектность заявки.</w:t>
      </w:r>
    </w:p>
    <w:p w:rsidR="00C526FA" w:rsidRDefault="002D55B5">
      <w:pPr>
        <w:pStyle w:val="1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</w:t>
      </w:r>
      <w:r>
        <w:rPr>
          <w:rFonts w:ascii="Times New Roman" w:hAnsi="Times New Roman"/>
          <w:sz w:val="28"/>
          <w:szCs w:val="28"/>
        </w:rPr>
        <w:t xml:space="preserve">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pStyle w:val="1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допуске к участию в конкурсе обжалуется путем подачи заявления в адрес организатора конкурса.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 Если на участие в конкурсе подана одна за</w:t>
      </w:r>
      <w:r>
        <w:rPr>
          <w:rFonts w:ascii="Times New Roman" w:hAnsi="Times New Roman"/>
          <w:color w:val="000000"/>
          <w:sz w:val="28"/>
          <w:szCs w:val="28"/>
        </w:rPr>
        <w:t>явка в номинации, сроки подачи заявок для этой номинации могут быть продлены по решению экспертного совета конкурса в рамках общего срока проведения конкурса.</w:t>
      </w:r>
    </w:p>
    <w:p w:rsidR="00C526FA" w:rsidRDefault="002D55B5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526FA" w:rsidRDefault="002D55B5">
      <w:pPr>
        <w:pStyle w:val="13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6. КРИТЕРИИ ОЦЕНКИ </w:t>
      </w:r>
    </w:p>
    <w:p w:rsidR="00C526FA" w:rsidRDefault="002D55B5">
      <w:pPr>
        <w:pStyle w:val="1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 Критерии оценки конкурса: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номинации «Наш дом»: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удобство и </w:t>
      </w:r>
      <w:r>
        <w:rPr>
          <w:rFonts w:ascii="Times New Roman" w:hAnsi="Times New Roman"/>
          <w:color w:val="000000"/>
          <w:sz w:val="28"/>
          <w:szCs w:val="28"/>
        </w:rPr>
        <w:t>комфорт;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дизайн-проект;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вклад семьи в благоустройство дома;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номинации «Растительная жизнь»: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внешний вид сада/огорода;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сельскохозяйственных культур и садовых насаждений;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и хранение урожая;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номинации «Беспокойное </w:t>
      </w:r>
      <w:r>
        <w:rPr>
          <w:rFonts w:ascii="Times New Roman" w:hAnsi="Times New Roman"/>
          <w:color w:val="000000"/>
          <w:sz w:val="28"/>
          <w:szCs w:val="28"/>
        </w:rPr>
        <w:t>хозяйство»: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условия содержания домашних животных и птицы;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пород;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и переработка продукции.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номинации «Семейные традиции»: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оригинальность семейных традиций;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 традиций в практике семейной жизни;</w:t>
      </w:r>
    </w:p>
    <w:p w:rsidR="00C526FA" w:rsidRDefault="002D55B5">
      <w:pPr>
        <w:pStyle w:val="13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преемственность поколе</w:t>
      </w:r>
      <w:r>
        <w:rPr>
          <w:rFonts w:ascii="Times New Roman" w:hAnsi="Times New Roman"/>
          <w:color w:val="000000"/>
          <w:sz w:val="28"/>
          <w:szCs w:val="28"/>
        </w:rPr>
        <w:t>ний в передаче семейных традиций.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 оценке конкурсных работ каждым членом экспертного совета применяется 10-балльная система </w:t>
      </w:r>
      <w:r>
        <w:rPr>
          <w:rFonts w:ascii="Times New Roman" w:hAnsi="Times New Roman"/>
          <w:color w:val="010423"/>
          <w:sz w:val="28"/>
          <w:szCs w:val="28"/>
        </w:rPr>
        <w:t>путем заполнения оценочных листов</w:t>
      </w:r>
      <w:r>
        <w:rPr>
          <w:rFonts w:ascii="Times New Roman" w:hAnsi="Times New Roman"/>
          <w:sz w:val="28"/>
          <w:szCs w:val="28"/>
        </w:rPr>
        <w:t>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Общий балл определяется путем суммирования оценок членов конкурсной комиссии.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Побе</w:t>
      </w:r>
      <w:r>
        <w:rPr>
          <w:rFonts w:ascii="Times New Roman" w:hAnsi="Times New Roman"/>
          <w:sz w:val="28"/>
          <w:szCs w:val="28"/>
        </w:rPr>
        <w:t>дителями и призерами конкурса признаются участники конкурса,  набравшие наибольшее количество баллов в соответствии с рейтингом в номинации.</w:t>
      </w:r>
    </w:p>
    <w:p w:rsidR="00C526FA" w:rsidRDefault="00C526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8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ПОДВЕДЕНИЕ ИТОГОВ КОНКУРСА</w:t>
      </w:r>
    </w:p>
    <w:p w:rsidR="00C526FA" w:rsidRDefault="002D55B5">
      <w:pPr>
        <w:pStyle w:val="13"/>
        <w:spacing w:after="0" w:line="240" w:lineRule="auto"/>
        <w:ind w:firstLine="720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r>
        <w:rPr>
          <w:rFonts w:ascii="Times New Roman" w:hAnsi="Times New Roman"/>
          <w:color w:val="010423"/>
          <w:sz w:val="28"/>
          <w:szCs w:val="28"/>
        </w:rPr>
        <w:t>По итогам конкурса определяется победитель (участник, занявший первое мест</w:t>
      </w:r>
      <w:r>
        <w:rPr>
          <w:rFonts w:ascii="Times New Roman" w:hAnsi="Times New Roman"/>
          <w:color w:val="010423"/>
          <w:sz w:val="28"/>
          <w:szCs w:val="28"/>
        </w:rPr>
        <w:t>о) и призёры (участники, занявшие второе и третье место) в номинациях, предусмотренных пунктом 12 настоящего положения.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27. Победители и призеры конкурса в каждой номинации награждаются дипломами и денежными премиями: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1-е место – 6000 рублей;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2-е место – </w:t>
      </w:r>
      <w:r>
        <w:rPr>
          <w:rFonts w:ascii="Times New Roman" w:hAnsi="Times New Roman"/>
          <w:color w:val="010423"/>
          <w:sz w:val="28"/>
          <w:szCs w:val="28"/>
        </w:rPr>
        <w:t>4000 рублей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3-е место – 2500 рублей.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28. Экспертный совет имеет право присуждать не все призовые места.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white"/>
        </w:rPr>
        <w:t>29. Если участники конкурса набрали одинаковое количество балло</w:t>
      </w:r>
      <w:r>
        <w:rPr>
          <w:b w:val="0"/>
          <w:sz w:val="28"/>
          <w:szCs w:val="28"/>
        </w:rPr>
        <w:t xml:space="preserve">в в номинациях, решение принимается открытым голосованием. При равенстве голосов членов </w:t>
      </w:r>
      <w:r>
        <w:rPr>
          <w:b w:val="0"/>
          <w:sz w:val="28"/>
          <w:szCs w:val="28"/>
        </w:rPr>
        <w:t>экспертного совета решающим является голос председателя экспертного совета.</w:t>
      </w:r>
    </w:p>
    <w:p w:rsidR="00C526FA" w:rsidRDefault="002D55B5" w:rsidP="002D55B5">
      <w:pPr>
        <w:pStyle w:val="17"/>
        <w:tabs>
          <w:tab w:val="left" w:pos="851"/>
        </w:tabs>
        <w:spacing w:line="240" w:lineRule="auto"/>
        <w:ind w:left="0" w:firstLineChars="248" w:firstLine="707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30.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пре</w:t>
      </w:r>
      <w:r>
        <w:rPr>
          <w:rFonts w:ascii="Times New Roman" w:hAnsi="Times New Roman"/>
          <w:b w:val="0"/>
          <w:bCs w:val="0"/>
          <w:sz w:val="28"/>
        </w:rPr>
        <w:t>дседателем.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31. </w:t>
      </w:r>
      <w:proofErr w:type="gramStart"/>
      <w:r>
        <w:rPr>
          <w:b w:val="0"/>
          <w:sz w:val="28"/>
          <w:highlight w:val="white"/>
        </w:rPr>
        <w:t>Денежная премия перечисляется на счет одного из супругов семьи-победителя или семьи-призера конкурса, открытые им в кредитной организации.</w:t>
      </w:r>
      <w:proofErr w:type="gramEnd"/>
    </w:p>
    <w:p w:rsidR="00C526FA" w:rsidRDefault="00C526FA">
      <w:pPr>
        <w:pStyle w:val="13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pStyle w:val="16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23"/>
        <w:gridCol w:w="2647"/>
        <w:gridCol w:w="3465"/>
      </w:tblGrid>
      <w:tr w:rsidR="00C526F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526FA" w:rsidRDefault="00C526FA">
            <w:pPr>
              <w:pStyle w:val="afb"/>
              <w:jc w:val="center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«__» ______2020 №___</w:t>
            </w:r>
          </w:p>
        </w:tc>
      </w:tr>
    </w:tbl>
    <w:p w:rsidR="00C526FA" w:rsidRDefault="00C526FA">
      <w:pPr>
        <w:pStyle w:val="13"/>
        <w:ind w:left="5670"/>
        <w:jc w:val="right"/>
        <w:rPr>
          <w:rFonts w:ascii="Times New Roman" w:hAnsi="Times New Roman"/>
          <w:sz w:val="28"/>
          <w:lang w:eastAsia="ru-RU"/>
        </w:rPr>
      </w:pPr>
    </w:p>
    <w:p w:rsidR="00C526FA" w:rsidRDefault="00C526FA">
      <w:pPr>
        <w:pStyle w:val="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526FA" w:rsidRDefault="002D55B5">
      <w:pPr>
        <w:pStyle w:val="1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областного этапа Всероссийского Фестиваля студенческого творчества «Студенческая весна»</w:t>
      </w:r>
    </w:p>
    <w:p w:rsidR="00C526FA" w:rsidRDefault="00C526FA">
      <w:pPr>
        <w:pStyle w:val="1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1. Общие положения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определяет </w:t>
      </w:r>
      <w:r>
        <w:rPr>
          <w:rFonts w:ascii="Times New Roman" w:hAnsi="Times New Roman"/>
          <w:color w:val="010423"/>
          <w:sz w:val="28"/>
          <w:szCs w:val="28"/>
        </w:rPr>
        <w:t xml:space="preserve">цель и задачи, порядок проведения и подведения итогов, </w:t>
      </w:r>
      <w:r>
        <w:rPr>
          <w:rFonts w:ascii="Times New Roman" w:hAnsi="Times New Roman"/>
          <w:color w:val="010423"/>
          <w:sz w:val="28"/>
          <w:szCs w:val="28"/>
        </w:rPr>
        <w:t>категории участников, номинации областного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Всероссийского фестиваля студенческого творчества «Студенческая весна» (далее – фестиваль).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Организатором фестиваля является комитет по делам молодежи Костромской области </w:t>
      </w:r>
      <w:r>
        <w:rPr>
          <w:rFonts w:ascii="Times New Roman" w:hAnsi="Times New Roman"/>
          <w:color w:val="010423"/>
          <w:sz w:val="28"/>
          <w:szCs w:val="28"/>
        </w:rPr>
        <w:t>(далее – организатор).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Организато</w:t>
      </w:r>
      <w:r>
        <w:rPr>
          <w:rFonts w:ascii="Times New Roman" w:hAnsi="Times New Roman"/>
          <w:color w:val="010423"/>
          <w:sz w:val="28"/>
          <w:szCs w:val="28"/>
        </w:rPr>
        <w:t>р: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срок проведения фестиваля;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тему фестиваля (при необходимости);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смету проведения фестиваля; 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результаты фестиваля в двухдневный срок со дня получения протокола жюри;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отказе в допуске к у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частию в фестивале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фестиваля.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3. Координация деятельности по подготовке и проведению фестиваля осуществляется организационным комитетом по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подготовке и проведению областного фестиваля студенческого творчества «Студенческая весна» (далее – организационный комитет).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4. Персональный состав организационного комитета утверждается распоряжением администрации Костромской области.  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5. Организационн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ый комитет осуществляет следующие функции: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1) разрабатывает и утверждает регламент работы организационного комитета;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2) дает разъяснения по вопросам проведения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рассматривает в трехдневный срок со дня получения заявления спорные вопросы, связа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нные с допуском к участию в фестивале, содержанием и итогами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4) формирует и утверждает персональный состав жюри фестиваля по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>номинациям, утверждает регламент его работы;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5) принимает решение о продлении срока подачи заявок в случае, предусмотрен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ном пунктом 28 настоящего положения;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6) принимает решение о признании конкурса в номинации фестиваля </w:t>
      </w: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в случае, указанном в пункте 29 настоящего положения;</w:t>
      </w:r>
    </w:p>
    <w:p w:rsidR="00C526FA" w:rsidRDefault="002D55B5">
      <w:pPr>
        <w:pStyle w:val="17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7) выполняет иные функции, связанные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 организацией и проведением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фестиваля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. Проводит фестиваль областное государственное б</w:t>
      </w:r>
      <w:r>
        <w:rPr>
          <w:rFonts w:ascii="Times New Roman" w:hAnsi="Times New Roman"/>
          <w:sz w:val="28"/>
          <w:szCs w:val="28"/>
          <w:lang w:eastAsia="ru-RU"/>
        </w:rPr>
        <w:t>юджетное учреждение «Молодежный центр «Кострома» (далее - исполнитель).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>В полномочия исполнителя входит:</w:t>
      </w:r>
    </w:p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размещение объявления о проведении фестиваля, сроках проведения фестиваля и приема заявок, месте приема заявок, условиях проведения фестиваля также информации о результатах проведения в средствах массовой информации и на портале «Молодежь Костромской об</w:t>
      </w:r>
      <w:r>
        <w:rPr>
          <w:rFonts w:ascii="Times New Roman" w:hAnsi="Times New Roman"/>
          <w:sz w:val="28"/>
          <w:szCs w:val="28"/>
        </w:rPr>
        <w:t xml:space="preserve">ласти» в информационно-телекоммуникационной сети «Интернет» по адресу: </w:t>
      </w:r>
      <w:hyperlink r:id="rId12" w:history="1">
        <w:r>
          <w:rPr>
            <w:rStyle w:val="14"/>
            <w:rFonts w:ascii="Times New Roman" w:hAnsi="Times New Roman"/>
            <w:sz w:val="28"/>
            <w:szCs w:val="28"/>
          </w:rPr>
          <w:t>www.kdm44.ru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C526FA" w:rsidRDefault="002D55B5">
      <w:pPr>
        <w:pStyle w:val="17"/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) проведение консультаций по вопросам оформления заявок и проведения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прием заявок и конкурсных работ (при наличии) на у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частие в фестивале, их регистрация;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10423"/>
          <w:sz w:val="28"/>
          <w:szCs w:val="28"/>
        </w:rPr>
        <w:t>принятие в течение пяти дней после дня окончания срока приема заявок решение о допуске к участию в фестивале или об отказе в участии в фестивале;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5)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трех дней со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 дня принятия решения об отказе в участии в конкурсе;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техническая организация работы жюри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7) формирование </w:t>
      </w: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графика просмотра творческих номеров участников фестиваля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white"/>
        </w:rPr>
        <w:t xml:space="preserve">организация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торжественного мероприятия по награждению победителей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фестиваля (гала-концерт);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9)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 осуществление расходов на проведение фестиваля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10) обеспечение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освещения мероприятий, в том числе размещение итогового протокола о результатах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фестиваля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 средствах массовой  информации, на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сайте «Молодежь Костромской области»;</w:t>
      </w:r>
    </w:p>
    <w:p w:rsidR="00C526FA" w:rsidRDefault="002D55B5">
      <w:pPr>
        <w:pStyle w:val="17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11) осуществление иных функций, связанных с организацией и проведением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фестиваля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C526FA" w:rsidRDefault="00C526FA">
      <w:pPr>
        <w:pStyle w:val="17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b w:val="0"/>
          <w:bCs w:val="0"/>
          <w:color w:val="010423"/>
          <w:sz w:val="28"/>
          <w:szCs w:val="28"/>
        </w:rPr>
      </w:pPr>
    </w:p>
    <w:p w:rsidR="00C526FA" w:rsidRDefault="002D55B5">
      <w:pPr>
        <w:pStyle w:val="16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2. ЦЕЛЬ И ЗАДАЧИ ФЕСТИВАЛЯ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Целью фестиваля является выявление, продвижение и поддержка талантливой студенческой молодежи, развитие ее творческой активности, сохранение и приумножение нравственных и культурных достижений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студенческой молодежи, совершенствование системы эстетическо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воспитания студенческой молодежи. 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Задачи фестиваля: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повышение уровня творчества студенческих коллективов и индивидуальных исполнителей;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поддержка и развитие традиций проведения студенческих творческих фестивалей;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формирование инновационных </w:t>
      </w:r>
      <w:r>
        <w:rPr>
          <w:rFonts w:ascii="Times New Roman" w:hAnsi="Times New Roman"/>
          <w:sz w:val="28"/>
          <w:szCs w:val="28"/>
          <w:lang w:eastAsia="ru-RU"/>
        </w:rPr>
        <w:t>методов взаимодействия органов государственной власти и общественных объединений в сфере поддержки студенческого творчества.</w:t>
      </w:r>
    </w:p>
    <w:p w:rsidR="00C526FA" w:rsidRDefault="00C526FA">
      <w:pPr>
        <w:pStyle w:val="16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6FA" w:rsidRDefault="002D55B5">
      <w:pPr>
        <w:pStyle w:val="16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3. УЧАСТНИКИ ФЕСТИВАЛЯ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Участниками фестиваля являются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студенты и студенческие коллективы профессиональных образовательных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 и образовательных организаций высшего образования, расположенных на территории Костромской области. 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 Возраст участников: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индивидуальные исполнители на момент проведения конкурсных мероприятий фестиваля не должны быть в возрасте более 25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лет;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творческие коллективы, участвующие в конкурсной программе фестиваля, не менее чем на 2/3 должны состоять из участников в возрасте до  25 лет, за исключением дуэтов, в которых оба участника должны быть в возрасте до 25 лет, и не являться юридически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 лицами.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 Категории участников: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профильная;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непрофильная.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 Студенты факультетов, кафедр и других структурных подразделений образовательных организаций, осуществляющих обучение в сфере искусства, культуры, журналистики или кинематографии, студ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енческие коллективы, в состав которых входят такие студенты, в случае участия в конкурсном направлении фестиваля, которое соответствует профилю их обучения, принимают участие только в категории «Профильная».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 Студенты и студенческие коллективы, занимающ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иеся самодеятельным творчеством, </w:t>
      </w:r>
      <w:r>
        <w:rPr>
          <w:rFonts w:ascii="Times New Roman" w:hAnsi="Times New Roman"/>
          <w:sz w:val="28"/>
          <w:szCs w:val="28"/>
          <w:lang w:eastAsia="ru-RU"/>
        </w:rPr>
        <w:t xml:space="preserve">не являющиеся профессионалами в сфере, определенной конкурсным направлением фестиваля,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принимают участие в категории «Непрофильная».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 фестивале определены две группы участников: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студенты профессиональных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ьных организаций, расположенных на территории Костромской области;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студенты образовательных организаций высшего образования, расположенных на территории Костромской области.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Студенты и студенческие коллективы одной образовательной организации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команду представителей образовательной организации, возглавляемую руководителем. Руководителем команды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представителей образовательной организации может являться как участник фестиваля, так и работник (руководитель) образовательной организации.</w:t>
      </w:r>
    </w:p>
    <w:p w:rsidR="00C526FA" w:rsidRDefault="00C526FA">
      <w:pPr>
        <w:pStyle w:val="17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Глава 5. Ж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ЮРИ ФЕСТИВАЛЯ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15. Состав жюри утверждается протоколом заседания организационного комитета фестиваля, утвержденным председателем организационного комитета, а в его отсутствие заместителем председателя организационного комитета.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16. Состав жюри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подразделяется на секции в соответствии с конкурсными направлениями фестиваля.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Членами секций жюри являются специалисты в соответствующем виде или жанре творчества.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17. Жюри фестиваля осуществляет следующие функции: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просматривает творческие номера 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оценивает выступления участников фестиваля по каждой номинации;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2) определяет с учетом критериев оценки победителей в конкурсных направлениях и номинациях;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присуждает 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4) формирует состав участников гала-концерта фестиваля.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18. Жюр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 фестиваля вправе решать вопросы, относящиеся к его компетенции, если в заседании жюри примет участие не менее половины его членов.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19. Решение жюри фестиваля оформляется протоколом и подписывается председателем жюри.</w:t>
      </w:r>
    </w:p>
    <w:p w:rsidR="00C526FA" w:rsidRDefault="00C526FA">
      <w:pPr>
        <w:pStyle w:val="1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6. НАПРАВЛЕНИЯ И НОМИНАЦИИ ФЕС</w:t>
      </w:r>
      <w:r>
        <w:rPr>
          <w:rFonts w:ascii="Times New Roman" w:hAnsi="Times New Roman"/>
          <w:sz w:val="28"/>
          <w:szCs w:val="28"/>
          <w:lang w:eastAsia="ru-RU"/>
        </w:rPr>
        <w:t>ТИВАЛЯ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Конкурс в каждой группе участников проводится по следующим направлениям: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музыкальное направление: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«Инструментальное исполнение» (заимствованное произведение, авторское произведение);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«Народный вокал» (фольклорная песня, стилизация </w:t>
      </w:r>
      <w:r>
        <w:rPr>
          <w:rFonts w:ascii="Times New Roman" w:hAnsi="Times New Roman"/>
          <w:sz w:val="28"/>
          <w:szCs w:val="28"/>
          <w:lang w:eastAsia="ru-RU"/>
        </w:rPr>
        <w:t>народной песни, народная песня в современной обработке);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«Академический вокал»;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«Джаз»;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«Эстрадный вокал» (отечественная эстрадная песня, зарубежная эстрадная песня, отечественная ретро-песня, зарубежная ретро-песня);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«Авторская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песня» (авторс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песня, авторская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песня,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песня);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Рэп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«Б</w:t>
      </w:r>
      <w:r>
        <w:rPr>
          <w:rFonts w:ascii="Times New Roman" w:hAnsi="Times New Roman"/>
          <w:sz w:val="28"/>
          <w:szCs w:val="28"/>
        </w:rPr>
        <w:t>ит-бокс».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данном направлении принимают участие сольные исполнители, малые формы (дуэт, трио), ансамбли.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танцевальное направление: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номинации: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«Танец народный» (фольклорный танец, </w:t>
      </w:r>
      <w:r>
        <w:rPr>
          <w:rFonts w:ascii="Times New Roman" w:hAnsi="Times New Roman"/>
          <w:sz w:val="28"/>
          <w:szCs w:val="28"/>
          <w:lang w:eastAsia="ru-RU"/>
        </w:rPr>
        <w:t>народно-сценический танец),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«Эстрадный танец»,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«Классический танец»,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«Уличные танцы»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хип-хоп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брейк-данс, фристайл).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данных номинациях принимают участие сольные исполнители, малые формы (2-3 человека), ансамбли;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«Современный танец»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контемпорари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джаз-танец, экспериментальная танцевальная форма) – </w:t>
      </w:r>
      <w:r>
        <w:rPr>
          <w:rFonts w:ascii="Times New Roman" w:hAnsi="Times New Roman"/>
          <w:sz w:val="28"/>
          <w:szCs w:val="28"/>
        </w:rPr>
        <w:t>участвуют сольные исполнители, дуэты, малые формы (3-4 человека), ансамбли;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Бально-спортивный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танец»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секвей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шоу-программа,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формейшн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sz w:val="28"/>
          <w:szCs w:val="28"/>
        </w:rPr>
        <w:t xml:space="preserve">участвуют сольные исполнители, </w:t>
      </w:r>
      <w:r>
        <w:rPr>
          <w:rFonts w:ascii="Times New Roman" w:hAnsi="Times New Roman"/>
          <w:sz w:val="28"/>
          <w:szCs w:val="28"/>
        </w:rPr>
        <w:t xml:space="preserve">малые формы (3-4 человека) Шоу-программа), ансамбли (Шоу-программа, </w:t>
      </w:r>
      <w:proofErr w:type="spellStart"/>
      <w:r>
        <w:rPr>
          <w:rFonts w:ascii="Times New Roman" w:hAnsi="Times New Roman"/>
          <w:sz w:val="28"/>
          <w:szCs w:val="28"/>
        </w:rPr>
        <w:t>Формейшн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Чирлидинг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шоу)» - </w:t>
      </w:r>
      <w:r>
        <w:rPr>
          <w:rFonts w:ascii="Times New Roman" w:hAnsi="Times New Roman"/>
          <w:sz w:val="28"/>
          <w:szCs w:val="28"/>
        </w:rPr>
        <w:t xml:space="preserve"> участвуют </w:t>
      </w:r>
      <w:r>
        <w:rPr>
          <w:rFonts w:ascii="Times New Roman" w:hAnsi="Times New Roman"/>
          <w:sz w:val="28"/>
          <w:szCs w:val="28"/>
          <w:lang w:eastAsia="ru-RU"/>
        </w:rPr>
        <w:t>ансамбли от 5 человек</w:t>
      </w:r>
      <w:r>
        <w:rPr>
          <w:rFonts w:ascii="Times New Roman" w:hAnsi="Times New Roman"/>
          <w:sz w:val="28"/>
          <w:szCs w:val="28"/>
        </w:rPr>
        <w:t>;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театральное направление: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«Художественное слово» (авторское слово, художественно слово, эстрадный мон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олог,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стендап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b w:val="0"/>
          <w:bCs w:val="0"/>
          <w:sz w:val="28"/>
          <w:szCs w:val="28"/>
        </w:rPr>
        <w:t>участвуют сольные исполнители, малые формы    (2-3 человека), коллективные выступления;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«Эстрадная миниатюра (СТЭМ)» - </w:t>
      </w:r>
      <w:r>
        <w:rPr>
          <w:rFonts w:ascii="Times New Roman" w:hAnsi="Times New Roman"/>
          <w:b w:val="0"/>
          <w:bCs w:val="0"/>
          <w:sz w:val="28"/>
          <w:szCs w:val="28"/>
        </w:rPr>
        <w:t>коллективное выступление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от               2 человек;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«Театр малых форм» - </w:t>
      </w:r>
      <w:r>
        <w:rPr>
          <w:rFonts w:ascii="Times New Roman" w:hAnsi="Times New Roman"/>
          <w:b w:val="0"/>
          <w:bCs w:val="0"/>
          <w:sz w:val="28"/>
          <w:szCs w:val="28"/>
        </w:rPr>
        <w:t>коллективное выступление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от 3 человек;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4) напр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авление «Оригинальный жанр»: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«Цирковое искусство» (акробатика, гимнастика, эквилибристика, жонглирование, клоунада),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«Пластика и пантомима» (пластика, пантомима),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«Иллюзия»,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«Оригинальный номер». 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данных номинациях принимают участие сольные </w:t>
      </w:r>
      <w:r>
        <w:rPr>
          <w:rFonts w:ascii="Times New Roman" w:hAnsi="Times New Roman"/>
          <w:sz w:val="28"/>
          <w:szCs w:val="28"/>
        </w:rPr>
        <w:t>исполнители, малые формы (2-7 человек), коллективное выступление;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«Театр мод» (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этномода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, театр костюма,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прет-а-порте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)» - </w:t>
      </w:r>
      <w:r>
        <w:rPr>
          <w:rFonts w:ascii="Times New Roman" w:hAnsi="Times New Roman"/>
          <w:b w:val="0"/>
          <w:bCs w:val="0"/>
          <w:sz w:val="28"/>
          <w:szCs w:val="28"/>
        </w:rPr>
        <w:t>коллективное выступление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от 5 человек;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5) направление «Видео»: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«Игровой ролик»,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«Музыкальный клип»,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«Социальный ролик»,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«Ани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мационный ролик»,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b w:val="0"/>
          <w:bCs w:val="0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«Документальный ролик».</w:t>
      </w:r>
    </w:p>
    <w:p w:rsidR="00C526FA" w:rsidRDefault="002D55B5">
      <w:pPr>
        <w:pStyle w:val="17"/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данном направлении принимают участие индивидуальные исполнители и коллективы.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6) направление «Журналистика»: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номинации: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«Видеорепортаж» - </w:t>
      </w:r>
      <w:r>
        <w:rPr>
          <w:rFonts w:ascii="Times New Roman" w:hAnsi="Times New Roman"/>
          <w:b w:val="0"/>
          <w:bCs w:val="0"/>
          <w:sz w:val="28"/>
          <w:szCs w:val="28"/>
        </w:rPr>
        <w:t>коллективная работа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- 2 человека;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 xml:space="preserve">«Радиопередача» - </w:t>
      </w:r>
      <w:r>
        <w:rPr>
          <w:rFonts w:ascii="Times New Roman" w:hAnsi="Times New Roman"/>
          <w:b w:val="0"/>
          <w:bCs w:val="0"/>
          <w:sz w:val="28"/>
          <w:szCs w:val="28"/>
        </w:rPr>
        <w:t>индивидуальная работа;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«Публикация» - </w:t>
      </w:r>
      <w:r>
        <w:rPr>
          <w:rFonts w:ascii="Times New Roman" w:hAnsi="Times New Roman"/>
          <w:b w:val="0"/>
          <w:bCs w:val="0"/>
          <w:sz w:val="28"/>
          <w:szCs w:val="28"/>
        </w:rPr>
        <w:t>индивидуальная работа;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«Фоторепортаж» - </w:t>
      </w:r>
      <w:r>
        <w:rPr>
          <w:rFonts w:ascii="Times New Roman" w:hAnsi="Times New Roman"/>
          <w:b w:val="0"/>
          <w:bCs w:val="0"/>
          <w:sz w:val="28"/>
          <w:szCs w:val="28"/>
        </w:rPr>
        <w:t>индивидуальная работа;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Видеоблог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» - </w:t>
      </w:r>
      <w:r>
        <w:rPr>
          <w:rFonts w:ascii="Times New Roman" w:hAnsi="Times New Roman"/>
          <w:b w:val="0"/>
          <w:bCs w:val="0"/>
          <w:sz w:val="28"/>
          <w:szCs w:val="28"/>
        </w:rPr>
        <w:t>индивидуальная работа.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21.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Один конкурсный номер (работа) может быть показан (показана) только в одной из категорий, предусмотренных пунктом 8 настоящего положения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</w:p>
    <w:p w:rsidR="00C526FA" w:rsidRDefault="002D55B5">
      <w:pPr>
        <w:pStyle w:val="13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Продолжительность конкурсных номеров (работ) по направлениям фестиваля составляет: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1) в музыкальном направлении во всех номинациях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продолжительность конкурсного номера не более 3 минут 30 секунд;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2) в танцевальном направлении во всех номинациях продолжительность конкурсного номера </w:t>
      </w:r>
      <w:r>
        <w:rPr>
          <w:rFonts w:ascii="Times New Roman" w:hAnsi="Times New Roman"/>
          <w:b w:val="0"/>
          <w:bCs w:val="0"/>
          <w:sz w:val="28"/>
          <w:szCs w:val="28"/>
        </w:rPr>
        <w:t>не более 3 минут 30 секунд;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в театральном направлении продолжительность конкурсного номера: в номинациях «Художественное слово», «Эстрадная миниатюра» – не более 5 мин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ут; в номинации «Театр малых форм» – не более 15 минут;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4) в направлении «Оригинальный жанр» продолжительность конкурсного номера: в номинации «Цирковое искусство» – не более 5 минут, в номинациях «Пластика и пантомима»; «Иллюзия», «Оригинальный номер», в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номинации «Театр моды» - не более 4 минут;</w:t>
      </w:r>
      <w:proofErr w:type="gramEnd"/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5) в направлении «Видео» продолжительность конкурсной работы: в номинациях «Игровой ролик», «Социальный ролик», «Анимационный ролик», «Документальный ролик» - не более 7 минут; «Музыкальный клип» - не более   4 ми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нут.</w:t>
      </w:r>
      <w:proofErr w:type="gramEnd"/>
    </w:p>
    <w:p w:rsidR="00C526FA" w:rsidRDefault="00C526FA">
      <w:pPr>
        <w:pStyle w:val="1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:rsidR="00C526FA" w:rsidRDefault="002D55B5">
      <w:pPr>
        <w:pStyle w:val="13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10423"/>
          <w:sz w:val="28"/>
          <w:szCs w:val="28"/>
        </w:rPr>
        <w:t>Глава 7. ОРГАНИЗАЦИЯ И ПРОВЕДЕНИЕ ФЕСТИВАЛЯ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Фестиваль проводится ежегодно  с 1 марта по 30 апреля.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24. Фестиваль проводится в 2 этапа: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этап – отборочный, проводится в профессиональных образовательных организациях, образовательных организациях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высшего образования, расположенных на территории Костромской области.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этап – очный, в его рамках осуществляется просмотр и оценка конкурсных номеров (работ) по направлениям и номинациям согласно пункту 20 настоящего положения.</w:t>
      </w:r>
      <w:proofErr w:type="gramEnd"/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25. Срок проведения этапо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 фестиваля устанавливается приказом комитета по делам молодежи Костромской области.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26. Для участия в очном этапе фестиваля победители отборочного этапа индивидуальные исполнители,  руководители творческих объединений (далее – претенденты) должны зарегист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рироваться в автоматизированной информационной системе «Молодежь России» (далее – система) по адресу: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val="en-US" w:eastAsia="ru-RU"/>
        </w:rPr>
        <w:t>ais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val="en-US" w:eastAsia="ru-RU"/>
        </w:rPr>
        <w:t>fadm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. 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Претендент подает заявку (через личный кабинет пользователя Системы) путем заполнения анкеты. 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27. Перечень конкурсных материалов: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color w:val="010423"/>
          <w:sz w:val="28"/>
          <w:szCs w:val="28"/>
        </w:rPr>
        <w:t xml:space="preserve">1) </w:t>
      </w:r>
      <w:r>
        <w:rPr>
          <w:rFonts w:ascii="Times New Roman" w:hAnsi="Times New Roman"/>
          <w:b w:val="0"/>
          <w:bCs w:val="0"/>
          <w:color w:val="010423"/>
          <w:sz w:val="28"/>
          <w:szCs w:val="28"/>
        </w:rPr>
        <w:t xml:space="preserve">заявка на участие в очном этапе фестиваля по форме, утвержденной </w:t>
      </w:r>
      <w:r>
        <w:rPr>
          <w:rFonts w:ascii="Times New Roman" w:hAnsi="Times New Roman"/>
          <w:b w:val="0"/>
          <w:bCs w:val="0"/>
          <w:color w:val="010423"/>
          <w:sz w:val="28"/>
          <w:szCs w:val="28"/>
        </w:rPr>
        <w:lastRenderedPageBreak/>
        <w:t>исполнителем;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2) согласие на обработку персональных данных (в творческих коллективах от каждого участника), оформленное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действующим законодательством, по форме, утвержденной </w:t>
      </w:r>
      <w:r>
        <w:rPr>
          <w:rFonts w:ascii="Times New Roman" w:hAnsi="Times New Roman"/>
          <w:b w:val="0"/>
          <w:bCs w:val="0"/>
          <w:sz w:val="28"/>
          <w:szCs w:val="28"/>
        </w:rPr>
        <w:t>исполнителем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3) копия итогового протокола отборочного этапа фестиваля;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4) копия студенческого билета претендента на участие в фестивале (копии студенческих билетов членов творческого коллектива).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28. Если на участие в очном этапе фестиваля в номинации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подана одна заявка, срок подачи заявок по данной номинации может быть продлен по решению организационного комитета на срок до 3 дней.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29. В случае если по истечении срока, предусмотренного пунктом 25 и 28 настоящего положения, по номинации подано менее тре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х заявок, конкурс по данной номинации признается не состоявшимся.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30. Конкурс проводится в 2-х категориях: «Профильная» и «Непрофильная» по группам участников, предусмотренным пунктом 11 настоящего положения. Принадлежность конкурсного номера (работы) к од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ной из категорий определяется в соответствии </w:t>
      </w: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пунктами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9 и 10 настоящего положения.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31. Итоговым мероприятием фестиваля является гала-концерт фестиваля, включающий представление лучших по решению жюри фестиваля творческих номеров и награждение победителей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фестиваля.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32.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подачи заявок на 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претендента на участие в конкурсе</w:t>
      </w:r>
      <w:r>
        <w:rPr>
          <w:rFonts w:ascii="Times New Roman" w:hAnsi="Times New Roman"/>
          <w:sz w:val="28"/>
          <w:szCs w:val="28"/>
        </w:rPr>
        <w:t xml:space="preserve"> требованиям, установленным пунктами 9-14 настоящего положения.</w:t>
      </w:r>
    </w:p>
    <w:p w:rsidR="00C526FA" w:rsidRDefault="002D55B5">
      <w:pPr>
        <w:pStyle w:val="1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Глава 8. КРИТЕРИИ ОЦЕНКИ</w:t>
      </w:r>
    </w:p>
    <w:p w:rsidR="00C526FA" w:rsidRDefault="002D55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33. Критериями оценки участников в номинациях музыкального направления являются: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«Инструментальное исполнение»; «Народный вокал»; «Академический вокал»; «Джаз»; </w:t>
      </w:r>
      <w:r>
        <w:rPr>
          <w:rFonts w:ascii="Times New Roman" w:hAnsi="Times New Roman"/>
          <w:sz w:val="28"/>
          <w:szCs w:val="28"/>
          <w:lang w:eastAsia="ru-RU"/>
        </w:rPr>
        <w:t xml:space="preserve">«Эстрадный вокал»; «Авторская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песня»;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Рэп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 «Б</w:t>
      </w:r>
      <w:r>
        <w:rPr>
          <w:rFonts w:ascii="Times New Roman" w:hAnsi="Times New Roman"/>
          <w:sz w:val="28"/>
          <w:szCs w:val="28"/>
        </w:rPr>
        <w:t>ит-бокс»:</w:t>
      </w:r>
    </w:p>
    <w:p w:rsidR="00C526FA" w:rsidRDefault="002D55B5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исполнения;</w:t>
      </w:r>
    </w:p>
    <w:p w:rsidR="00C526FA" w:rsidRDefault="002D55B5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подбор и сложность материала;</w:t>
      </w:r>
    </w:p>
    <w:p w:rsidR="00C526FA" w:rsidRDefault="002D55B5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исполнительская культура;</w:t>
      </w:r>
    </w:p>
    <w:p w:rsidR="00C526FA" w:rsidRDefault="002D55B5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артистизм.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34. Критериями оценки участников в номинациях Танцевального направления являются:</w:t>
      </w:r>
    </w:p>
    <w:p w:rsidR="00C526FA" w:rsidRDefault="002D55B5">
      <w:pPr>
        <w:pStyle w:val="1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«Народный </w:t>
      </w:r>
      <w:r>
        <w:rPr>
          <w:rFonts w:ascii="Times New Roman" w:hAnsi="Times New Roman"/>
          <w:sz w:val="28"/>
          <w:szCs w:val="28"/>
          <w:lang w:eastAsia="ru-RU"/>
        </w:rPr>
        <w:t>танец»; «Эстрадный танец»; «Классический танец»; «Уличные танцы»; «Современный танец»; «Спортивно-бальный танец»:</w:t>
      </w:r>
    </w:p>
    <w:p w:rsidR="00C526FA" w:rsidRDefault="002D55B5">
      <w:pPr>
        <w:pStyle w:val="1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>качество и техника исполнения;</w:t>
      </w:r>
    </w:p>
    <w:p w:rsidR="00C526FA" w:rsidRDefault="002D55B5">
      <w:pPr>
        <w:pStyle w:val="1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режиссура и композиция;</w:t>
      </w:r>
    </w:p>
    <w:p w:rsidR="00C526FA" w:rsidRDefault="002D55B5">
      <w:pPr>
        <w:pStyle w:val="1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подбор и сложность материала;</w:t>
      </w:r>
    </w:p>
    <w:p w:rsidR="00C526FA" w:rsidRDefault="002D55B5">
      <w:pPr>
        <w:pStyle w:val="1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исполнительская культура;</w:t>
      </w:r>
    </w:p>
    <w:p w:rsidR="00C526FA" w:rsidRDefault="002D55B5">
      <w:pPr>
        <w:pStyle w:val="1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авторство.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Чирлидинг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(категория «Непрофильная»):</w:t>
      </w:r>
    </w:p>
    <w:p w:rsidR="00C526FA" w:rsidRDefault="002D55B5">
      <w:pPr>
        <w:pStyle w:val="1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идея и режиссура;</w:t>
      </w:r>
    </w:p>
    <w:p w:rsidR="00C526FA" w:rsidRDefault="002D55B5">
      <w:pPr>
        <w:pStyle w:val="1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артистизм и выразительность;</w:t>
      </w:r>
    </w:p>
    <w:p w:rsidR="00C526FA" w:rsidRDefault="002D55B5">
      <w:pPr>
        <w:pStyle w:val="1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хореография;</w:t>
      </w:r>
    </w:p>
    <w:p w:rsidR="00C526FA" w:rsidRDefault="002D55B5">
      <w:pPr>
        <w:pStyle w:val="1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выполнение элементов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чирлидинга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культура сцены.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35. Критериями оценки участников в номинациях Театрального направления являются: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«Художественное слово»:</w:t>
      </w:r>
    </w:p>
    <w:p w:rsidR="00C526FA" w:rsidRDefault="002D55B5">
      <w:pPr>
        <w:pStyle w:val="1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смысловая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нагрузка;</w:t>
      </w:r>
    </w:p>
    <w:p w:rsidR="00C526FA" w:rsidRDefault="002D55B5">
      <w:pPr>
        <w:pStyle w:val="1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сценическая речь;</w:t>
      </w:r>
    </w:p>
    <w:p w:rsidR="00C526FA" w:rsidRDefault="002D55B5">
      <w:pPr>
        <w:pStyle w:val="1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артистизм;</w:t>
      </w:r>
    </w:p>
    <w:p w:rsidR="00C526FA" w:rsidRDefault="002D55B5">
      <w:pPr>
        <w:pStyle w:val="1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культура сцены.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«Эстрадная миниатюра»: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смысловая нагрузка;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оригинальность;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режиссура;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актёрское мастерство;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культура сцены;</w:t>
      </w:r>
    </w:p>
    <w:p w:rsidR="00C526FA" w:rsidRDefault="002D55B5">
      <w:pPr>
        <w:pStyle w:val="1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авторство.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«Театр малых форм»:</w:t>
      </w:r>
    </w:p>
    <w:p w:rsidR="00C526FA" w:rsidRDefault="002D55B5">
      <w:pPr>
        <w:pStyle w:val="1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смысловая нагрузка;</w:t>
      </w:r>
    </w:p>
    <w:p w:rsidR="00C526FA" w:rsidRDefault="002D55B5">
      <w:pPr>
        <w:pStyle w:val="1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режиссура;</w:t>
      </w:r>
    </w:p>
    <w:p w:rsidR="00C526FA" w:rsidRDefault="002D55B5">
      <w:pPr>
        <w:pStyle w:val="1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актёрское мастерство;</w:t>
      </w:r>
    </w:p>
    <w:p w:rsidR="00C526FA" w:rsidRDefault="002D55B5">
      <w:pPr>
        <w:pStyle w:val="1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культура </w:t>
      </w:r>
      <w:r>
        <w:rPr>
          <w:rFonts w:ascii="Times New Roman" w:hAnsi="Times New Roman"/>
          <w:b w:val="0"/>
          <w:bCs w:val="0"/>
          <w:sz w:val="28"/>
          <w:szCs w:val="28"/>
        </w:rPr>
        <w:t>сцены;</w:t>
      </w:r>
    </w:p>
    <w:p w:rsidR="00C526FA" w:rsidRDefault="002D55B5">
      <w:pPr>
        <w:pStyle w:val="1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авторство постановки.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36. Критериями оценки участников в номинациях направления Оригинальный жанр: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«Цирковое искусство»; «Пластика и пантомима»; «Иллюзия»; «Оригинальный номер»:</w:t>
      </w:r>
    </w:p>
    <w:p w:rsidR="00C526FA" w:rsidRDefault="002D55B5">
      <w:pPr>
        <w:pStyle w:val="1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режиссёрское решение;</w:t>
      </w:r>
    </w:p>
    <w:p w:rsidR="00C526FA" w:rsidRDefault="002D55B5">
      <w:pPr>
        <w:pStyle w:val="1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актёрское мастерство;</w:t>
      </w:r>
    </w:p>
    <w:p w:rsidR="00C526FA" w:rsidRDefault="002D55B5">
      <w:pPr>
        <w:pStyle w:val="1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сложность элементов 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мастерство исполнения;</w:t>
      </w:r>
    </w:p>
    <w:p w:rsidR="00C526FA" w:rsidRDefault="002D55B5">
      <w:pPr>
        <w:pStyle w:val="1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культура сцены.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«Театр моды»:</w:t>
      </w:r>
    </w:p>
    <w:p w:rsidR="00C526FA" w:rsidRDefault="002D55B5">
      <w:pPr>
        <w:pStyle w:val="1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исполнительское мастерство;</w:t>
      </w:r>
    </w:p>
    <w:p w:rsidR="00C526FA" w:rsidRDefault="002D55B5">
      <w:pPr>
        <w:pStyle w:val="1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концептуальное решение костюма;</w:t>
      </w:r>
    </w:p>
    <w:p w:rsidR="00C526FA" w:rsidRDefault="002D55B5">
      <w:pPr>
        <w:pStyle w:val="1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техническое мастерство выполнения проекта костюма в материале;</w:t>
      </w:r>
    </w:p>
    <w:p w:rsidR="00C526FA" w:rsidRDefault="002D55B5">
      <w:pPr>
        <w:pStyle w:val="1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выразительность макияжа и его соответствие образу;</w:t>
      </w:r>
    </w:p>
    <w:p w:rsidR="00C526FA" w:rsidRDefault="002D55B5">
      <w:pPr>
        <w:pStyle w:val="1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>культура сцены.</w:t>
      </w:r>
    </w:p>
    <w:p w:rsidR="00C526FA" w:rsidRDefault="002D55B5">
      <w:pPr>
        <w:pStyle w:val="17"/>
        <w:tabs>
          <w:tab w:val="left" w:pos="851"/>
        </w:tabs>
        <w:spacing w:before="57" w:after="57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37. Критерии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оценки участников в номинациях направления «Видео»:</w:t>
      </w:r>
    </w:p>
    <w:p w:rsidR="00C526FA" w:rsidRDefault="002D55B5">
      <w:pPr>
        <w:pStyle w:val="17"/>
        <w:tabs>
          <w:tab w:val="left" w:pos="851"/>
        </w:tabs>
        <w:spacing w:before="57" w:after="57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«Игровой ролик»; Музыкальный клип»; «Социальный ролик»; Анимационный ролик»; Документальный ролик»: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идея и сценарий;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режиссура;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декорации, локация;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использование выразительных средств;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подбор актёров;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подбор костюмов;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операторской работы;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монтажа;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анимации;</w:t>
      </w:r>
    </w:p>
    <w:p w:rsidR="00C526FA" w:rsidRDefault="002D55B5">
      <w:pPr>
        <w:pStyle w:val="1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музыкальное оформление.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38. Критерии оценки участников в номинациях направления «Журналистика»: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«Видеорепортаж»: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раскрытие темы;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способ подачи материала;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актуальность сюжет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разноплановость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видеоматериала сюжета;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наличие 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синхрона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операторская работа (цвет, горизонт, стабилизация);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монтажа;</w:t>
      </w:r>
    </w:p>
    <w:p w:rsidR="00C526FA" w:rsidRDefault="002D55B5">
      <w:pPr>
        <w:pStyle w:val="1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режиссура (использование приёмов журналистики).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«Радиопередача»: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авторский текст;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раскрытие темы;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подача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материала;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звуковое сопровождение материала (подложки, перебивки и т.д.);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дикция, речь;</w:t>
      </w:r>
    </w:p>
    <w:p w:rsidR="00C526FA" w:rsidRDefault="002D55B5">
      <w:pPr>
        <w:pStyle w:val="17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музыкальное оформление эфира.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«Публикация»: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заголовок;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авторский текст;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грамотность;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раскрытие темы;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иллюстрирование текста;</w:t>
      </w:r>
    </w:p>
    <w:p w:rsidR="00C526FA" w:rsidRDefault="002D55B5">
      <w:pPr>
        <w:pStyle w:val="1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соответствие материала формату новостной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публикации.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«Фоторепортаж»:</w:t>
      </w:r>
    </w:p>
    <w:p w:rsidR="00C526FA" w:rsidRDefault="002D55B5">
      <w:pPr>
        <w:pStyle w:val="1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раскрытие темы;</w:t>
      </w:r>
    </w:p>
    <w:p w:rsidR="00C526FA" w:rsidRDefault="002D55B5">
      <w:pPr>
        <w:pStyle w:val="1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фотографий;</w:t>
      </w:r>
    </w:p>
    <w:p w:rsidR="00C526FA" w:rsidRDefault="002D55B5">
      <w:pPr>
        <w:pStyle w:val="1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разноплановость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;</w:t>
      </w:r>
    </w:p>
    <w:p w:rsidR="00C526FA" w:rsidRDefault="002D55B5">
      <w:pPr>
        <w:pStyle w:val="1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повествовательность;</w:t>
      </w:r>
    </w:p>
    <w:p w:rsidR="00C526FA" w:rsidRDefault="002D55B5">
      <w:pPr>
        <w:pStyle w:val="1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>последовательность.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Видеоблог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»:</w:t>
      </w:r>
    </w:p>
    <w:p w:rsidR="00C526FA" w:rsidRDefault="002D55B5">
      <w:pPr>
        <w:pStyle w:val="1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разноплановость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используемых методик;</w:t>
      </w:r>
    </w:p>
    <w:p w:rsidR="00C526FA" w:rsidRDefault="002D55B5">
      <w:pPr>
        <w:pStyle w:val="1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охват аудитории;</w:t>
      </w:r>
    </w:p>
    <w:p w:rsidR="00C526FA" w:rsidRDefault="002D55B5">
      <w:pPr>
        <w:pStyle w:val="1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способ подачи материала;</w:t>
      </w:r>
    </w:p>
    <w:p w:rsidR="00C526FA" w:rsidRDefault="002D55B5">
      <w:pPr>
        <w:pStyle w:val="1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качество видеоматериала сюжета;</w:t>
      </w:r>
    </w:p>
    <w:p w:rsidR="00C526FA" w:rsidRDefault="002D55B5">
      <w:pPr>
        <w:pStyle w:val="1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режиссура (использование приёмов тележурналистики).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39. Оценка участников по номинациям фестиваля производится жюри фестиваля по каждому критерию по пятибалльной системе путём заполнения оценочных листов.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40. Рейтинги участников номинации выстраиваются отд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ельно по каждой группе участников в категории «Непрофильная» и отдельно по категории «Профильная».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Победителями и призерами конкурса признаются участники, работы которых набрали наибольшее количество баллов в соответствии с рейтингом номинации.</w:t>
      </w:r>
    </w:p>
    <w:p w:rsidR="00C526FA" w:rsidRDefault="00C526FA">
      <w:pPr>
        <w:pStyle w:val="17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6FA" w:rsidRDefault="002D55B5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Глава 9. ПОДВЕДЕНИЕ ИТОГОВ </w:t>
      </w:r>
      <w:r>
        <w:rPr>
          <w:rFonts w:ascii="Times New Roman" w:hAnsi="Times New Roman"/>
          <w:sz w:val="28"/>
          <w:szCs w:val="28"/>
          <w:lang w:eastAsia="ru-RU"/>
        </w:rPr>
        <w:t>ФЕСТИВАЛЯ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42. По итогам фестиваля определяются победители в каждой номинации отдельно по каждой группе участников фестиваля в категории «Непрофильная» и отдельно по категории «Профильная».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43. Победители награждаются дипломом и д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енежной премией в сумме 1500 рублей.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  <w:t>Сумма премии может быть увеличена путем перераспределения средств по несостоявшимся номинациям в равных долях между состоявшимися номинациями в пределах средств, выделенных на присуждение премии.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 Если участники </w:t>
      </w:r>
      <w:r>
        <w:rPr>
          <w:b w:val="0"/>
          <w:bCs w:val="0"/>
          <w:sz w:val="28"/>
          <w:szCs w:val="28"/>
        </w:rPr>
        <w:t>фестиваля набрали одинаковое количество баллов в номинациях, решение принимается открытым голосованием. При равенстве голосов членов жюри решающим является голос председателя жюри.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45. 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» фестиваля присуждаются командам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представителейобразовательны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организаций, студенты и студенческие коллективы которых как участники фестиваля, получили наибольшее суммарное количество баллов во всех номинациях фестиваля. Каждое первое место –  10 баллов, второе место – 5 баллов, 3 место – 1 балл. 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 в кате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гории «Непрофильная» присуждается отдельно: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команде представителей профессиональной образовательной организации, расположенной на территории Костромской области;</w:t>
      </w:r>
    </w:p>
    <w:p w:rsidR="00C526FA" w:rsidRDefault="002D55B5">
      <w:pPr>
        <w:pStyle w:val="16"/>
        <w:ind w:left="6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команде представителей образовательной организации высшего образования, расположенной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Костромской области.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Гран-При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в категории «Профильная» присуждается одной из команд представителей образовательных организаций, расположенных на территории Костромской области.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b w:val="0"/>
          <w:bCs w:val="0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 равном суммарном количестве баллов у двух и (или) более кома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нд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lastRenderedPageBreak/>
        <w:t xml:space="preserve">представителей образовательных организаций «Гран-при» присуждается команде представителей образовательной организации, участники фестиваля которой заняли большее количество первых мест.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b w:val="0"/>
          <w:bCs w:val="0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Обладатели «Гран-при» награждаются дипломом и денежной премией в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сумме 20 000 рублей.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46. Все участники фестиваля награждаются благодарственными письмами.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47. Награждение победителей проходит на гала-концерте фестиваля.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48. Основанием для выплаты премии является распоряжение губернатора Костромской области, принятое на </w:t>
      </w:r>
      <w:r>
        <w:rPr>
          <w:rFonts w:ascii="Times New Roman" w:hAnsi="Times New Roman"/>
          <w:b w:val="0"/>
          <w:bCs w:val="0"/>
          <w:sz w:val="28"/>
        </w:rPr>
        <w:t>основании решения жюри, оформленного протоколом, утвержденным председателем жюри.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49. Победители фестиваля рекомендуются организационным комитетом фестиваля к участию во Всероссийском этапе фестиваля «Российская студенческая весна» в текущем году.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50. 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Дене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жная премия перечисляется победителям и призерам фестиваля, на счета, открытые ими в кредитных организациях. В случае</w:t>
      </w:r>
      <w:proofErr w:type="gramStart"/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,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 xml:space="preserve"> если победителем или призером фестиваля является творческий коллектив, денежная премия перечисляется на счет руководителя творческого кол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 xml:space="preserve">лектива.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b w:val="0"/>
          <w:bCs w:val="0"/>
          <w:szCs w:val="28"/>
          <w:highlight w:val="white"/>
        </w:rPr>
      </w:pP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 xml:space="preserve">Премия «Гран-при» перечисляется на счета руководителей команд представителей образовательных организаций, получивших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highlight w:val="white"/>
          <w:lang w:eastAsia="ru-RU"/>
        </w:rPr>
        <w:t xml:space="preserve">«Гран-при», открытые ими в кредитных организациях. 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51. Победители фестиваля (индивидуальные исполнители в возрасте от  14 до 25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лет) рекомендуются организационным комитетом фестиваля на соискание областных премий для поддержки талантливой молодежи в соответствии с постановлен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>ием губернатора Костромской области от 7 июня 2017 года № 122 «Об областных премиях по поддержке талантливой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молодежи».  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C526FA" w:rsidRDefault="00C526FA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C526FA" w:rsidRDefault="00C526FA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C526FA" w:rsidRDefault="002D55B5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проведении регионального этапа </w:t>
      </w:r>
      <w:r>
        <w:rPr>
          <w:rStyle w:val="0pt"/>
          <w:rFonts w:eastAsia="Calibri"/>
          <w:sz w:val="28"/>
          <w:szCs w:val="28"/>
        </w:rPr>
        <w:t xml:space="preserve">Всероссийского конкурса лидеров и руководителей детских и молодёжных </w:t>
      </w:r>
      <w:r>
        <w:rPr>
          <w:rStyle w:val="0pt"/>
          <w:rFonts w:eastAsia="Calibri"/>
          <w:sz w:val="28"/>
          <w:szCs w:val="28"/>
        </w:rPr>
        <w:t>общественных объединений «Лидер XXI века»</w:t>
      </w:r>
    </w:p>
    <w:p w:rsidR="00C526FA" w:rsidRDefault="00C52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color w:val="010423"/>
          <w:sz w:val="28"/>
          <w:szCs w:val="28"/>
        </w:rPr>
        <w:t xml:space="preserve">. Настоящее Положение определяет цель и задачи, порядок проведения и подведения итогов, категории участников, номинации </w:t>
      </w:r>
      <w:r>
        <w:rPr>
          <w:b w:val="0"/>
          <w:sz w:val="28"/>
          <w:szCs w:val="28"/>
        </w:rPr>
        <w:t xml:space="preserve">региональном этапе </w:t>
      </w:r>
      <w:r>
        <w:rPr>
          <w:rStyle w:val="0pt"/>
          <w:rFonts w:eastAsia="Calibri"/>
          <w:b w:val="0"/>
          <w:sz w:val="28"/>
          <w:szCs w:val="28"/>
        </w:rPr>
        <w:t>Всероссийского конкурса лидеров и руководителей детски</w:t>
      </w:r>
      <w:r>
        <w:rPr>
          <w:rStyle w:val="0pt"/>
          <w:rFonts w:eastAsia="Calibri"/>
          <w:b w:val="0"/>
          <w:sz w:val="28"/>
          <w:szCs w:val="28"/>
        </w:rPr>
        <w:t xml:space="preserve">х и молодёжных общественных объединений «Лидер XXI века» </w:t>
      </w:r>
      <w:r>
        <w:rPr>
          <w:b w:val="0"/>
          <w:sz w:val="28"/>
          <w:szCs w:val="28"/>
        </w:rPr>
        <w:t xml:space="preserve">(далее - конкурс). </w:t>
      </w:r>
    </w:p>
    <w:p w:rsidR="00C526FA" w:rsidRDefault="002D55B5">
      <w:pPr>
        <w:pStyle w:val="af7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состав организационного комитета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конкурса;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конкурса;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</w:t>
      </w:r>
      <w:proofErr w:type="spellEnd"/>
      <w:proofErr w:type="gramEnd"/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формы и содержание конкурсных испытаний;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результаты конкурса в двухдневный срок со дня получения протокола экспертного совета;</w:t>
      </w:r>
    </w:p>
    <w:p w:rsidR="00C526FA" w:rsidRDefault="002D55B5">
      <w:pPr>
        <w:pStyle w:val="af7"/>
        <w:ind w:left="0"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список участников, направляемых на финал Всероссийского конкурса</w:t>
      </w:r>
      <w:r>
        <w:rPr>
          <w:rStyle w:val="0pt"/>
          <w:rFonts w:eastAsia="Calibri"/>
          <w:sz w:val="28"/>
          <w:szCs w:val="28"/>
        </w:rPr>
        <w:t xml:space="preserve"> лидеров и руководителей детских и молодёжных общественных объединений «Лидер XXI века», в каждой группе;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3. Состав регионального организационного комитета конкурса 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4. Региональный организационный комитет (далее - организационный комитет) ко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нкурса состоит из председателя, заместителя председателя, секретаря, членов оргкомитета.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5. Организационный комитет утверждает своим решением: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1) состав регионального экспертного совета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lastRenderedPageBreak/>
        <w:t>2) критерии оценки  конкурсных мероприятий очного тура конку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рса;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10423"/>
          <w:highlight w:val="white"/>
        </w:rPr>
      </w:pPr>
      <w:r>
        <w:rPr>
          <w:color w:val="010423"/>
          <w:sz w:val="28"/>
          <w:szCs w:val="28"/>
          <w:highlight w:val="white"/>
        </w:rPr>
        <w:t>3) итоги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6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. Организационный комитет конкурса вправе решать вопросы, относящиеся к его компетенции, если в заседании принимает участие более половины его членов.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7. Принятые решения утверждаются протоколом, который подписывает председатель о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рганизационного комитета, а в его отсутствие заместителем председателя.</w:t>
      </w:r>
    </w:p>
    <w:p w:rsidR="00C526FA" w:rsidRDefault="002D55B5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 Проводит конкурс областное государственное бюджетное учреждение «Молодежный центр «Кострома» (далее – исполнитель).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проведения в средствах массовой информации и на портале «Молодежь Костромской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в информационно-телекоммуникационной сети «Интернет» по адресу: </w:t>
      </w:r>
      <w:hyperlink r:id="rId13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проведение консультаций по вопросам оформления заявок и проведения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прием заявок 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регистрация;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передача заявок и конкурсных материалов в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региональный экспертный совет </w:t>
      </w:r>
      <w:r>
        <w:rPr>
          <w:rFonts w:ascii="Times New Roman" w:eastAsia="Times New Roman" w:hAnsi="Times New Roman" w:cs="Times New Roman"/>
          <w:sz w:val="28"/>
          <w:szCs w:val="28"/>
        </w:rPr>
        <w:t>в трехдневный срок после срока окончания приема заявок;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техническая организация работы </w:t>
      </w:r>
      <w:r>
        <w:rPr>
          <w:rFonts w:ascii="Times New Roman" w:hAnsi="Times New Roman" w:cs="Times New Roman"/>
          <w:color w:val="010423"/>
          <w:sz w:val="28"/>
          <w:szCs w:val="28"/>
        </w:rPr>
        <w:t>регионального экспертного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</w:t>
      </w:r>
      <w:r>
        <w:rPr>
          <w:rFonts w:ascii="Times New Roman" w:hAnsi="Times New Roman" w:cs="Times New Roman"/>
          <w:sz w:val="28"/>
          <w:szCs w:val="28"/>
          <w:highlight w:val="white"/>
        </w:rPr>
        <w:t>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 мероприятий конкурса в средствах массовой  информации, на сайте «Молодежь Костромской области», в том числе размещение итогового  протокола о результатах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осуществление иных функций, связанных с организацией и проведением конкурса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и настоящим положением.</w:t>
      </w:r>
    </w:p>
    <w:p w:rsidR="00C526FA" w:rsidRDefault="00C526FA">
      <w:pPr>
        <w:pStyle w:val="af7"/>
        <w:ind w:firstLine="709"/>
        <w:rPr>
          <w:rFonts w:ascii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pStyle w:val="af7"/>
        <w:ind w:left="0" w:firstLine="709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2. ЦЕЛЬ И ЗАДАЧИ КОНКУРСА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Цель конкурса - подготовка и обеспечение горизонтальных коммуникаций между молодыми лидерами и руководителями молодежных общественных </w:t>
      </w:r>
      <w:proofErr w:type="spellStart"/>
      <w:proofErr w:type="gramStart"/>
      <w:r>
        <w:rPr>
          <w:sz w:val="28"/>
          <w:szCs w:val="28"/>
        </w:rPr>
        <w:t>общественных</w:t>
      </w:r>
      <w:proofErr w:type="spellEnd"/>
      <w:proofErr w:type="gramEnd"/>
      <w:r>
        <w:rPr>
          <w:sz w:val="28"/>
          <w:szCs w:val="28"/>
        </w:rPr>
        <w:t xml:space="preserve"> объе</w:t>
      </w:r>
      <w:r>
        <w:rPr>
          <w:sz w:val="28"/>
          <w:szCs w:val="28"/>
        </w:rPr>
        <w:t>динений с высоким уровнем профессиональных и личностных компетенций, активно включенных  в общественную  деятельность, для реализации значимых проектов и других задач по развитию молодежной политики.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Задачи конкурса:</w:t>
      </w:r>
    </w:p>
    <w:p w:rsidR="00C526FA" w:rsidRDefault="002D55B5">
      <w:pPr>
        <w:pStyle w:val="15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распространение и обмен успешным</w:t>
      </w:r>
      <w:r>
        <w:rPr>
          <w:sz w:val="28"/>
          <w:szCs w:val="28"/>
        </w:rPr>
        <w:t xml:space="preserve">и управленческими и социальными практиками в рамках работы детских и молодежных </w:t>
      </w:r>
      <w:r>
        <w:rPr>
          <w:sz w:val="28"/>
          <w:szCs w:val="28"/>
        </w:rPr>
        <w:lastRenderedPageBreak/>
        <w:t>общественных организаций;</w:t>
      </w:r>
    </w:p>
    <w:p w:rsidR="00C526FA" w:rsidRDefault="002D55B5">
      <w:pPr>
        <w:pStyle w:val="15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движения наставничества в детских и молодежных общественных объединениях;</w:t>
      </w:r>
    </w:p>
    <w:p w:rsidR="00C526FA" w:rsidRDefault="002D55B5">
      <w:pPr>
        <w:pStyle w:val="15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информирование молодежи о возможностях самореализации в общес</w:t>
      </w:r>
      <w:r>
        <w:rPr>
          <w:sz w:val="28"/>
          <w:szCs w:val="28"/>
        </w:rPr>
        <w:t>твенной деятельности, содействие развитию общественной деятельности в детской и молодежной среде;</w:t>
      </w:r>
    </w:p>
    <w:p w:rsidR="00C526FA" w:rsidRDefault="002D55B5">
      <w:pPr>
        <w:pStyle w:val="15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информационной базы лидеров и руководителей  молодежных общественных объединений, а также сообщества выпускников конкурса;</w:t>
      </w:r>
    </w:p>
    <w:p w:rsidR="00C526FA" w:rsidRDefault="002D55B5">
      <w:pPr>
        <w:pStyle w:val="15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выработка у учас</w:t>
      </w:r>
      <w:r>
        <w:rPr>
          <w:sz w:val="28"/>
          <w:szCs w:val="28"/>
        </w:rPr>
        <w:t xml:space="preserve">тников конкурса таких качеств и навыков, как </w:t>
      </w:r>
      <w:proofErr w:type="spellStart"/>
      <w:r>
        <w:rPr>
          <w:sz w:val="28"/>
          <w:szCs w:val="28"/>
        </w:rPr>
        <w:t>проактивность</w:t>
      </w:r>
      <w:proofErr w:type="spellEnd"/>
      <w:r>
        <w:rPr>
          <w:sz w:val="28"/>
          <w:szCs w:val="28"/>
        </w:rPr>
        <w:t xml:space="preserve">, решительность,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ответственность, умение отстаивать свое мнение.</w:t>
      </w:r>
    </w:p>
    <w:p w:rsidR="00C526FA" w:rsidRDefault="00C526FA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3. УЧАСТНИКИ КОНКУРСА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highlight w:val="white"/>
        </w:rPr>
        <w:t xml:space="preserve">. В конкурсе могут принимать участие граждане в возрасте от 14 до 30 лет включительно, </w:t>
      </w:r>
      <w:r>
        <w:rPr>
          <w:sz w:val="28"/>
          <w:szCs w:val="28"/>
          <w:highlight w:val="white"/>
        </w:rPr>
        <w:t>являющиеся лидерами или руководителями международных, общероссийских, межрегиональных, региональных, местных, первичных детских и молодежных общественных объединений, и некоммерческих организаций, деятельность которых не противоречит законодательству Росси</w:t>
      </w:r>
      <w:r>
        <w:rPr>
          <w:sz w:val="28"/>
          <w:szCs w:val="28"/>
          <w:highlight w:val="white"/>
        </w:rPr>
        <w:t>йской Федерации, проживающие и осуществляющие свою общественную деятельность на террито</w:t>
      </w:r>
      <w:r>
        <w:rPr>
          <w:sz w:val="28"/>
          <w:szCs w:val="28"/>
        </w:rPr>
        <w:t xml:space="preserve">рии Костромской области. 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Участники конкурса должны иметь стаж общественной работы или опыт участия в деятельности общественного объединения, направляющего его на конкур</w:t>
      </w:r>
      <w:r>
        <w:rPr>
          <w:sz w:val="28"/>
          <w:szCs w:val="28"/>
        </w:rPr>
        <w:t>с, не менее одного года. Саж общественной работы или опыт участия в деятельности общественного объединения должны быть подтверждены документально.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 Конкурс проводится по категориям: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rPr>
          <w:rStyle w:val="0pt"/>
          <w:sz w:val="28"/>
          <w:szCs w:val="28"/>
        </w:rPr>
        <w:t>1) лидер - активный член молодежного или детского общественного объедин</w:t>
      </w:r>
      <w:r>
        <w:rPr>
          <w:rStyle w:val="0pt"/>
          <w:sz w:val="28"/>
          <w:szCs w:val="28"/>
        </w:rPr>
        <w:t>ения, участвующий в деятельности общественного объединения в качестве инициатора, координатора проекта и (или) какого-либо мероприятия;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rPr>
          <w:rStyle w:val="0pt"/>
          <w:sz w:val="28"/>
          <w:szCs w:val="28"/>
        </w:rPr>
        <w:t>2) руководитель - лицо, возглавляющее молодежное или детское общественное объединение, избранное (назначенное) в соответ</w:t>
      </w:r>
      <w:r>
        <w:rPr>
          <w:rStyle w:val="0pt"/>
          <w:sz w:val="28"/>
          <w:szCs w:val="28"/>
        </w:rPr>
        <w:t xml:space="preserve">ствии с требованиями законодательства. </w:t>
      </w:r>
    </w:p>
    <w:p w:rsidR="00C526FA" w:rsidRDefault="002D55B5">
      <w:pPr>
        <w:pStyle w:val="15"/>
        <w:shd w:val="clear" w:color="auto" w:fill="auto"/>
        <w:spacing w:line="24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13. Государственные и муниципальные служащие, а также работники подведомственных учреждений органов исполнительной власти Костромской области не могут являться участниками  конкурса.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14. </w:t>
      </w:r>
      <w:proofErr w:type="gramStart"/>
      <w:r>
        <w:rPr>
          <w:rStyle w:val="0pt"/>
          <w:sz w:val="28"/>
          <w:szCs w:val="28"/>
        </w:rPr>
        <w:t>Лица, ранее являвшиеся победи</w:t>
      </w:r>
      <w:r>
        <w:rPr>
          <w:rStyle w:val="0pt"/>
          <w:sz w:val="28"/>
          <w:szCs w:val="28"/>
        </w:rPr>
        <w:t>телями или призерами конкурса повторно на участие в конкурсе не допускаются</w:t>
      </w:r>
      <w:proofErr w:type="gramEnd"/>
      <w:r>
        <w:rPr>
          <w:rStyle w:val="0pt"/>
          <w:sz w:val="28"/>
          <w:szCs w:val="28"/>
        </w:rPr>
        <w:t xml:space="preserve">. 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Участники финала регионального конкурса могут принять повторное участие не ранее, чем через 2 года в другой номинации.</w:t>
      </w:r>
    </w:p>
    <w:p w:rsidR="00C526FA" w:rsidRDefault="00C526FA">
      <w:pPr>
        <w:pStyle w:val="15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5. РЕГИОНАЛЬНЫЙ ЭКСПЕРТНЫЙ  СОВЕТ</w:t>
      </w:r>
    </w:p>
    <w:p w:rsidR="00C526FA" w:rsidRDefault="002D55B5">
      <w:pPr>
        <w:ind w:firstLine="708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 xml:space="preserve">. Для оценки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>заявок и конкурсных материалов, мероприятий конкурса создается региональный экспертный совет.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 xml:space="preserve">16.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В состав регионального экспертного совета входят </w:t>
      </w:r>
      <w:r>
        <w:rPr>
          <w:rFonts w:ascii="Times New Roman" w:hAnsi="Times New Roman" w:cs="Times New Roman"/>
          <w:color w:val="010423"/>
          <w:sz w:val="28"/>
          <w:szCs w:val="28"/>
        </w:rPr>
        <w:t>председатель, заместитель председателя, секретарь, члены регионального экспертного совета (далее - экспертный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совет).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17. Экспертный совет 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двух дней после дня окончания срока приема заявок решение о допуске к участию в конкурсе или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2) уведомляет претендентов на участие в конк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урсе в течение трех дней со дня принятия решения об отказе в участии в конкурсе;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3) рассматривает конкурсные материалы, </w:t>
      </w:r>
      <w:r>
        <w:rPr>
          <w:rStyle w:val="0pt"/>
          <w:sz w:val="28"/>
          <w:szCs w:val="28"/>
        </w:rPr>
        <w:t>направляемые на заочный тур конкурса,</w:t>
      </w:r>
      <w:r>
        <w:rPr>
          <w:color w:val="010423"/>
          <w:sz w:val="28"/>
          <w:szCs w:val="28"/>
        </w:rPr>
        <w:t xml:space="preserve"> по каждой номинации и их оценивает;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4) </w:t>
      </w:r>
      <w:r>
        <w:rPr>
          <w:rStyle w:val="0pt"/>
          <w:sz w:val="28"/>
          <w:szCs w:val="28"/>
        </w:rPr>
        <w:t xml:space="preserve">оценивает участников конкурса в программе очного тура </w:t>
      </w:r>
      <w:r>
        <w:rPr>
          <w:rStyle w:val="0pt"/>
          <w:sz w:val="28"/>
          <w:szCs w:val="28"/>
        </w:rPr>
        <w:t>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5) определяет победителей и призеров конкурса по каждой номинации;</w:t>
      </w:r>
    </w:p>
    <w:p w:rsidR="00C526FA" w:rsidRDefault="002D55B5">
      <w:pPr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6) </w:t>
      </w:r>
      <w:r>
        <w:rPr>
          <w:rStyle w:val="0pt"/>
          <w:rFonts w:eastAsia="Calibri"/>
          <w:sz w:val="28"/>
          <w:szCs w:val="28"/>
        </w:rPr>
        <w:t>предлагает организатору для утверждения список участников, направляемых на финал Всероссийского конкурса лидеров и руководителей детских и молодёжных общественных объединений «</w:t>
      </w:r>
      <w:r>
        <w:rPr>
          <w:rStyle w:val="0pt"/>
          <w:rFonts w:eastAsia="Calibri"/>
          <w:sz w:val="28"/>
          <w:szCs w:val="28"/>
        </w:rPr>
        <w:t>Лидер XXI века».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18. Экспертный совет конкурса вправе решать вопросы, относящиеся к его компетенции, если в заседании принимает участие более половины его членов.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19. Результаты работы экспертного совета конкурса оформляются протоколами и подписываются </w:t>
      </w:r>
      <w:r>
        <w:rPr>
          <w:rFonts w:ascii="Times New Roman" w:hAnsi="Times New Roman" w:cs="Times New Roman"/>
          <w:color w:val="010423"/>
          <w:sz w:val="28"/>
          <w:szCs w:val="28"/>
        </w:rPr>
        <w:t>председателем экспертного совета,  а в его отсутствие заместителем председателя.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Экспертный совет конкурса </w:t>
      </w:r>
      <w:r>
        <w:rPr>
          <w:rFonts w:ascii="Times New Roman" w:hAnsi="Times New Roman" w:cs="Times New Roman"/>
          <w:sz w:val="28"/>
          <w:szCs w:val="28"/>
        </w:rPr>
        <w:t>в течение трех дней со дня изготовления протокола направляет его в организационный комитет для утверждения результатов конкурса.</w:t>
      </w:r>
    </w:p>
    <w:p w:rsidR="00C526FA" w:rsidRDefault="00C526FA">
      <w:pPr>
        <w:jc w:val="center"/>
        <w:rPr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Глава 6. НОМИНАЦИИ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20. Конкурс проводится по следующим номинациям: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1) «Лидер детского/молодежного общественного объединения в возрасте от </w:t>
      </w:r>
      <w:r>
        <w:rPr>
          <w:rStyle w:val="1pt"/>
          <w:sz w:val="28"/>
          <w:szCs w:val="28"/>
        </w:rPr>
        <w:t>14 до17</w:t>
      </w:r>
      <w:r>
        <w:rPr>
          <w:rStyle w:val="0pt"/>
          <w:sz w:val="28"/>
          <w:szCs w:val="28"/>
        </w:rPr>
        <w:t xml:space="preserve"> лет»;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2) «Лидер молодежного общественного объединения в возрасте от  </w:t>
      </w:r>
      <w:r>
        <w:rPr>
          <w:rStyle w:val="1pt"/>
          <w:sz w:val="28"/>
          <w:szCs w:val="28"/>
        </w:rPr>
        <w:t>18 до 30</w:t>
      </w:r>
      <w:r>
        <w:rPr>
          <w:rStyle w:val="0pt"/>
          <w:sz w:val="28"/>
          <w:szCs w:val="28"/>
        </w:rPr>
        <w:t xml:space="preserve"> лет»;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3) «Руководитель детского/молодежног</w:t>
      </w:r>
      <w:r>
        <w:rPr>
          <w:rStyle w:val="0pt"/>
          <w:sz w:val="28"/>
          <w:szCs w:val="28"/>
        </w:rPr>
        <w:t>о общественного объединения в возрасте от 18 до 30 лет».</w:t>
      </w:r>
    </w:p>
    <w:p w:rsidR="00C526FA" w:rsidRDefault="00C526FA">
      <w:pPr>
        <w:pStyle w:val="15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7. ОРГАНИЗАЦИЯ И ПРОВЕДЕНИЕ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21. Конкурс проводится ежегодно в период с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</w:rPr>
        <w:t xml:space="preserve"> мая по 30 ноября.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 этап - муниципальный: май – июнь-июль;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2 этап - областной: октябрь – с 1 сентября по 30 ноя</w:t>
      </w:r>
      <w:r>
        <w:rPr>
          <w:rStyle w:val="0pt"/>
          <w:sz w:val="28"/>
          <w:szCs w:val="28"/>
        </w:rPr>
        <w:t>бря;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22. Областной этап проводится в два тура: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1 тур (заочный): 1 сентября – 15 октября: проводится экспертная оценка </w:t>
      </w:r>
      <w:proofErr w:type="spellStart"/>
      <w:r>
        <w:rPr>
          <w:rStyle w:val="0pt"/>
          <w:sz w:val="28"/>
          <w:szCs w:val="28"/>
        </w:rPr>
        <w:t>портфолио</w:t>
      </w:r>
      <w:proofErr w:type="spellEnd"/>
      <w:r>
        <w:rPr>
          <w:rStyle w:val="0pt"/>
          <w:sz w:val="28"/>
          <w:szCs w:val="28"/>
        </w:rPr>
        <w:t xml:space="preserve"> «Мои достижения», включающая в себя грамоты, благодарности, сертификаты и т.д. за текущий и предшествующий годы, подтверждающие </w:t>
      </w:r>
      <w:r>
        <w:rPr>
          <w:rStyle w:val="0pt"/>
          <w:sz w:val="28"/>
          <w:szCs w:val="28"/>
        </w:rPr>
        <w:t>работу в представляемом на конкурсе общественном объединении;</w:t>
      </w:r>
      <w:proofErr w:type="gramEnd"/>
    </w:p>
    <w:p w:rsidR="00C526FA" w:rsidRDefault="002D55B5">
      <w:pPr>
        <w:pStyle w:val="15"/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2 тур (очный</w:t>
      </w:r>
      <w:proofErr w:type="gramStart"/>
      <w:r>
        <w:rPr>
          <w:rStyle w:val="0pt"/>
          <w:sz w:val="28"/>
          <w:szCs w:val="28"/>
        </w:rPr>
        <w:t xml:space="preserve"> )</w:t>
      </w:r>
      <w:proofErr w:type="gramEnd"/>
      <w:r>
        <w:rPr>
          <w:rStyle w:val="0pt"/>
          <w:sz w:val="28"/>
          <w:szCs w:val="28"/>
        </w:rPr>
        <w:t>:16 октябрь – 30 ноября: проводится экспертная оценка:</w:t>
      </w:r>
    </w:p>
    <w:p w:rsidR="00C526FA" w:rsidRDefault="002D55B5">
      <w:pPr>
        <w:pStyle w:val="15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1) творческой </w:t>
      </w:r>
      <w:proofErr w:type="spellStart"/>
      <w:r>
        <w:rPr>
          <w:rStyle w:val="0pt"/>
          <w:sz w:val="28"/>
          <w:szCs w:val="28"/>
        </w:rPr>
        <w:t>самопрезентации</w:t>
      </w:r>
      <w:proofErr w:type="spellEnd"/>
      <w:r>
        <w:rPr>
          <w:rStyle w:val="0pt"/>
          <w:sz w:val="28"/>
          <w:szCs w:val="28"/>
        </w:rPr>
        <w:t xml:space="preserve"> участников, предполагающей творческое выступление не более 5 минут;</w:t>
      </w:r>
      <w:proofErr w:type="gramEnd"/>
    </w:p>
    <w:p w:rsidR="00C526FA" w:rsidRDefault="002D55B5">
      <w:pPr>
        <w:pStyle w:val="15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2) мастер-класса из опыта </w:t>
      </w:r>
      <w:r>
        <w:rPr>
          <w:rStyle w:val="0pt"/>
          <w:sz w:val="28"/>
          <w:szCs w:val="28"/>
        </w:rPr>
        <w:t>работы, предполагающего выступление не более 10 минут;</w:t>
      </w:r>
    </w:p>
    <w:p w:rsidR="00C526FA" w:rsidRDefault="002D55B5">
      <w:pPr>
        <w:pStyle w:val="15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3) иных форм испытаний, установленных приказом организатора конкурса.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23. Участники очного тура (финала) определяются по результатам заочного этапа Конкурса.</w:t>
      </w:r>
    </w:p>
    <w:p w:rsidR="00C526FA" w:rsidRDefault="002D55B5">
      <w:pPr>
        <w:pStyle w:val="15"/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24.Областные детские и молодежные обществен</w:t>
      </w:r>
      <w:r>
        <w:rPr>
          <w:rStyle w:val="0pt"/>
          <w:sz w:val="28"/>
          <w:szCs w:val="28"/>
        </w:rPr>
        <w:t>ные организации, структурные подразделения межрегиональных и всероссийских детских и молодежных общественных организаций, действующих на территории Костромской области, входящие в реестр молодежных и детских общественных объединений, пользующихся государст</w:t>
      </w:r>
      <w:r>
        <w:rPr>
          <w:rStyle w:val="0pt"/>
          <w:sz w:val="28"/>
          <w:szCs w:val="28"/>
        </w:rPr>
        <w:t>венной поддержкой, могут выдвигать своего представителя для участия в областном этапе конкурса на основании письменного решения руководящего органа организации или самостоятельно учреждать и проводить конкурс, победитель которого принимает участие</w:t>
      </w:r>
      <w:proofErr w:type="gramEnd"/>
      <w:r>
        <w:rPr>
          <w:rStyle w:val="0pt"/>
          <w:sz w:val="28"/>
          <w:szCs w:val="28"/>
        </w:rPr>
        <w:t xml:space="preserve"> во 2 эта</w:t>
      </w:r>
      <w:r>
        <w:rPr>
          <w:rStyle w:val="0pt"/>
          <w:sz w:val="28"/>
          <w:szCs w:val="28"/>
        </w:rPr>
        <w:t>пе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25. Областной этап конкурса объявляется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26. По итогам проведения муниципальных этапов органы муниципальных образований Костромской области, осуществляющие управление в сфере молодежной п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олитики, не позднее одного месяца до начала конкурсных процедур областного этапа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направляют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в адрес исполнителя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на бумажных и электронных носителях конкурсные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156014, Костромская область, город Кострома, улица Центральная, дом 25,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Молодежный центр «Кострома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color w:val="01042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</w:rPr>
        <w:t xml:space="preserve"> соответствии с перечнем, указанным в пункте 24 настоящего положения.</w:t>
      </w:r>
    </w:p>
    <w:p w:rsidR="00C526FA" w:rsidRDefault="002D55B5">
      <w:pPr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40pt"/>
          <w:rFonts w:eastAsia="Calibri"/>
          <w:b w:val="0"/>
          <w:sz w:val="28"/>
          <w:szCs w:val="28"/>
        </w:rPr>
        <w:t xml:space="preserve">27. Для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Style w:val="40pt"/>
          <w:rFonts w:eastAsia="Calibri"/>
          <w:b w:val="0"/>
          <w:sz w:val="28"/>
          <w:szCs w:val="28"/>
        </w:rPr>
        <w:t xml:space="preserve">в конкурсе представляются </w:t>
      </w:r>
      <w:r>
        <w:rPr>
          <w:rStyle w:val="0pt"/>
          <w:rFonts w:eastAsia="Calibri"/>
          <w:sz w:val="28"/>
          <w:szCs w:val="28"/>
        </w:rPr>
        <w:t>следующие конкурсные материалы: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1) сканированная копия заявки на участие представителя общественного объединения, за</w:t>
      </w:r>
      <w:r>
        <w:rPr>
          <w:rStyle w:val="0pt"/>
          <w:sz w:val="28"/>
          <w:szCs w:val="28"/>
        </w:rPr>
        <w:t>веренная печатью организатора муниципального этапа конкурса, либо общественного объединения, направляющего на конкурс участника, по форме, утвержденной исполнителем;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2) анкета участника конкурса (документ </w:t>
      </w:r>
      <w:proofErr w:type="spellStart"/>
      <w:r>
        <w:rPr>
          <w:rStyle w:val="0pt"/>
          <w:sz w:val="28"/>
          <w:szCs w:val="28"/>
        </w:rPr>
        <w:t>MicrosoftWord</w:t>
      </w:r>
      <w:proofErr w:type="spellEnd"/>
      <w:r>
        <w:rPr>
          <w:rStyle w:val="0pt"/>
          <w:sz w:val="28"/>
          <w:szCs w:val="28"/>
        </w:rPr>
        <w:t>) по форме, утвержденной исполнителем;</w:t>
      </w:r>
      <w:proofErr w:type="gramEnd"/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3) сканированные копии согласий на обработку персональных данных участника конкурса (или, в случае его несовершеннолетия, одного из родителей) и руководителя общественного объединения, которое представляет участник,</w:t>
      </w:r>
      <w:r>
        <w:rPr>
          <w:sz w:val="28"/>
          <w:szCs w:val="28"/>
        </w:rPr>
        <w:t xml:space="preserve"> оформленного в соответствии с действующ</w:t>
      </w:r>
      <w:r>
        <w:rPr>
          <w:sz w:val="28"/>
          <w:szCs w:val="28"/>
        </w:rPr>
        <w:t>им законодательством, по форме, утвержденной исполнителем</w:t>
      </w:r>
      <w:r>
        <w:rPr>
          <w:rStyle w:val="0pt"/>
          <w:sz w:val="28"/>
          <w:szCs w:val="28"/>
        </w:rPr>
        <w:t>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4) </w:t>
      </w:r>
      <w:proofErr w:type="spellStart"/>
      <w:r>
        <w:rPr>
          <w:rStyle w:val="0pt"/>
          <w:sz w:val="28"/>
          <w:szCs w:val="28"/>
        </w:rPr>
        <w:t>портфолио</w:t>
      </w:r>
      <w:proofErr w:type="spellEnd"/>
      <w:r>
        <w:rPr>
          <w:rStyle w:val="0pt"/>
          <w:sz w:val="28"/>
          <w:szCs w:val="28"/>
        </w:rPr>
        <w:t xml:space="preserve"> «Мои достижения» включает в себя грамоты, благодарности, сертификаты и т.д., полученные за два календарных года, предшествующие году проведения конкурса и год проведения конкурса, </w:t>
      </w:r>
      <w:r>
        <w:rPr>
          <w:rStyle w:val="0pt"/>
          <w:sz w:val="28"/>
          <w:szCs w:val="28"/>
        </w:rPr>
        <w:lastRenderedPageBreak/>
        <w:t>подт</w:t>
      </w:r>
      <w:r>
        <w:rPr>
          <w:rStyle w:val="0pt"/>
          <w:sz w:val="28"/>
          <w:szCs w:val="28"/>
        </w:rPr>
        <w:t xml:space="preserve">верждающие работу в представляемом на конкурсе общественном объединении (файл в формате PDF либо в формате РРТ (презентация </w:t>
      </w:r>
      <w:proofErr w:type="spellStart"/>
      <w:r>
        <w:rPr>
          <w:rStyle w:val="0pt"/>
          <w:sz w:val="28"/>
          <w:szCs w:val="28"/>
        </w:rPr>
        <w:t>MicrosoftOfficePowerPoint</w:t>
      </w:r>
      <w:proofErr w:type="spellEnd"/>
      <w:r>
        <w:rPr>
          <w:rStyle w:val="0pt"/>
          <w:sz w:val="28"/>
          <w:szCs w:val="28"/>
        </w:rPr>
        <w:t>));</w:t>
      </w:r>
    </w:p>
    <w:p w:rsidR="00C526FA" w:rsidRDefault="002D55B5">
      <w:pPr>
        <w:pStyle w:val="1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5) портретное фото (файл в формате JPEG, размер не менее 3 </w:t>
      </w:r>
      <w:proofErr w:type="spellStart"/>
      <w:r>
        <w:rPr>
          <w:rStyle w:val="0pt"/>
          <w:sz w:val="28"/>
          <w:szCs w:val="28"/>
        </w:rPr>
        <w:t>Mb</w:t>
      </w:r>
      <w:proofErr w:type="spellEnd"/>
      <w:r>
        <w:rPr>
          <w:rStyle w:val="0pt"/>
          <w:sz w:val="28"/>
          <w:szCs w:val="28"/>
        </w:rPr>
        <w:t xml:space="preserve"> и не более 5 </w:t>
      </w:r>
      <w:proofErr w:type="spellStart"/>
      <w:r>
        <w:rPr>
          <w:rStyle w:val="0pt"/>
          <w:sz w:val="28"/>
          <w:szCs w:val="28"/>
        </w:rPr>
        <w:t>Mb</w:t>
      </w:r>
      <w:proofErr w:type="spellEnd"/>
      <w:r>
        <w:rPr>
          <w:rStyle w:val="0pt"/>
          <w:sz w:val="28"/>
          <w:szCs w:val="28"/>
        </w:rPr>
        <w:t>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eastAsia="Calibri"/>
          <w:b w:val="0"/>
          <w:sz w:val="28"/>
          <w:szCs w:val="28"/>
        </w:rPr>
        <w:t>28.Конкурсные материалы</w:t>
      </w:r>
      <w:r>
        <w:rPr>
          <w:rStyle w:val="40pt"/>
          <w:rFonts w:eastAsia="Calibri"/>
          <w:b w:val="0"/>
          <w:sz w:val="28"/>
          <w:szCs w:val="28"/>
        </w:rPr>
        <w:t xml:space="preserve"> высылаются исполнителю на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tooltip="mailto:mckostroma@yandex.ru" w:history="1"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mckostroma</w:t>
        </w:r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29.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конкурсных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 подачи заявок на 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конкурсных материалов, указанных в пункте 24 настоящего положения, и (или)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участника конкурса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пунктами 11-14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Отказ в допуске к участию в кон</w:t>
      </w:r>
      <w:r>
        <w:rPr>
          <w:rFonts w:ascii="Times New Roman" w:hAnsi="Times New Roman"/>
          <w:sz w:val="28"/>
          <w:szCs w:val="28"/>
          <w:highlight w:val="white"/>
        </w:rPr>
        <w:t xml:space="preserve">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C526F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Глава 8. КРИТЕРИИ ОЦЕНКИ </w:t>
      </w:r>
    </w:p>
    <w:p w:rsidR="00C526FA" w:rsidRDefault="002D55B5">
      <w:pPr>
        <w:pStyle w:val="15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30. </w:t>
      </w:r>
      <w:proofErr w:type="spellStart"/>
      <w:r>
        <w:rPr>
          <w:rStyle w:val="0pt"/>
          <w:sz w:val="28"/>
          <w:szCs w:val="28"/>
        </w:rPr>
        <w:t>Экспертны</w:t>
      </w:r>
      <w:proofErr w:type="spellEnd"/>
      <w:r>
        <w:rPr>
          <w:rStyle w:val="0pt"/>
          <w:sz w:val="28"/>
          <w:szCs w:val="28"/>
        </w:rPr>
        <w:t xml:space="preserve"> совет при оценке конкурсных материалов заочного тура</w:t>
      </w:r>
      <w:r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руководствуется следующими критериями оценки: 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>1) участие лидера, руководителя в деятельности молодёжного, детского общественного объединения;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>2) анализ содержательных подходов, технологий и методик, инновационных методов и приемов деятельности общественн</w:t>
      </w:r>
      <w:r>
        <w:rPr>
          <w:rStyle w:val="0pt"/>
          <w:sz w:val="28"/>
          <w:szCs w:val="28"/>
        </w:rPr>
        <w:t>ого объединения, в которых участник конкурса принимает непосредственное участие;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>3) анализ мероприятий, раскрывающих организаторские, творческие, коммуникативные  способности участников конкурса;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 xml:space="preserve">4) анализ мероприятий, раскрывающих управленческие </w:t>
      </w:r>
      <w:r>
        <w:rPr>
          <w:rStyle w:val="0pt"/>
          <w:sz w:val="28"/>
          <w:szCs w:val="28"/>
        </w:rPr>
        <w:t>способности, умения и навыки участников конкурса;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5) анализ мероприятий, демонстрирующих уровень интеллектуального развития участников конкурса, правовых знаний, научных основ и подходов к деятельности общественных объединений, основ политики государства в</w:t>
      </w:r>
      <w:r>
        <w:rPr>
          <w:rStyle w:val="0pt"/>
          <w:sz w:val="28"/>
          <w:szCs w:val="28"/>
        </w:rPr>
        <w:t>о всех сферах жизни общества, основных направлений, принципов, механизмов государственной молодёжной политики.</w:t>
      </w:r>
    </w:p>
    <w:p w:rsidR="00C526FA" w:rsidRDefault="002D55B5">
      <w:pPr>
        <w:pStyle w:val="15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Критерии оценки очного тура конкурса устанавливаются организационным комитетом.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 оценке конкурсных материалов и очных выступлений каждым ч</w:t>
      </w:r>
      <w:r>
        <w:rPr>
          <w:rFonts w:ascii="Times New Roman" w:hAnsi="Times New Roman" w:cs="Times New Roman"/>
          <w:sz w:val="28"/>
          <w:szCs w:val="28"/>
        </w:rPr>
        <w:t xml:space="preserve">леном жюри конкурса применяется 10-балльная система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путем заполнения </w:t>
      </w: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оценочных 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Общий балл определяется путем суммирования оценок членов жюри конкурса.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Победителями и призерами конкурса признаются участники, набравшие наибольшее количество 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аллов в соответствии с рейтингом номинации.</w:t>
      </w:r>
    </w:p>
    <w:p w:rsidR="00C526FA" w:rsidRDefault="00C526FA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9. ПОДВЕДЕНИЕ ИТОГОВ КОНКУРСА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34. По итогам конкурса определяется победитель (участник, занявший первое место) и призёры (участники, занявшие второе и третье место)</w:t>
      </w:r>
      <w:r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</w:t>
      </w:r>
      <w:r>
        <w:rPr>
          <w:rFonts w:ascii="Times New Roman" w:hAnsi="Times New Roman" w:cs="Times New Roman"/>
          <w:sz w:val="28"/>
          <w:szCs w:val="28"/>
        </w:rPr>
        <w:t>в соответствии с рейтингом в своей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35. Победители и призеры конкурса, занявшие 1, 2, 3 места в каждой номинации, награждаются кубками, дипломами и денежными премиями: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место – 5000 рублей;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место – 3000 рублей;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1500 рублей</w:t>
      </w:r>
      <w:r>
        <w:rPr>
          <w:rFonts w:ascii="Times New Roman" w:hAnsi="Times New Roman" w:cs="Times New Roman"/>
          <w:color w:val="010423"/>
          <w:sz w:val="28"/>
          <w:szCs w:val="28"/>
        </w:rPr>
        <w:t>.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Сумма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премии может быть увеличена за счет сре</w:t>
      </w: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изового фонда по несостоявшимся номинациям путем перераспределения денежных средств между состоявшимися номинациями в равных долях.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36. Если участники конкурса набрали одинаковое количество баллов в номинациях,</w:t>
      </w:r>
      <w:r>
        <w:rPr>
          <w:b w:val="0"/>
          <w:sz w:val="28"/>
          <w:szCs w:val="28"/>
        </w:rPr>
        <w:t xml:space="preserve"> решение принимается открытым голосованием. При равенстве голосов членов жюри решающим является голос председателя жюри.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37. Все участники конкурса награждаются благодарственными письмами организаторов конкурса.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38. Основанием для выплаты премий является </w:t>
      </w:r>
      <w:r>
        <w:rPr>
          <w:rFonts w:ascii="Times New Roman" w:hAnsi="Times New Roman" w:cs="Times New Roman"/>
          <w:sz w:val="28"/>
        </w:rPr>
        <w:t>распоряжение губернатора Костромской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ab/>
        <w:t xml:space="preserve">39. </w:t>
      </w:r>
      <w:r>
        <w:rPr>
          <w:rFonts w:ascii="Times New Roman" w:eastAsia="Times New Roman" w:hAnsi="Times New Roman" w:cs="Times New Roman"/>
          <w:sz w:val="28"/>
          <w:highlight w:val="white"/>
        </w:rPr>
        <w:t>Денежная премия перечисляется победителям и призерам конкурса на счета, открытые ими в кредитных орган</w:t>
      </w:r>
      <w:r>
        <w:rPr>
          <w:rFonts w:ascii="Times New Roman" w:eastAsia="Times New Roman" w:hAnsi="Times New Roman" w:cs="Times New Roman"/>
          <w:sz w:val="28"/>
          <w:highlight w:val="white"/>
        </w:rPr>
        <w:t>изациях.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Победители конкурса в возрасте от 14 до 25 лет рекомендуются организатором конкурса на соискание областной премии для поддержки талантливой молодежи, утвержденной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губернатора Костромской области от  7 июня 2010 года № 122 «Об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ластных премиях по поддержке талантливой молодежи».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Победители конкурса рекомендуются организатором конкурса к участию во Всероссийском конкурсе лидеров и руководителей детских и общественных объединений «Лидер XXI века».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______2020 №__</w:t>
            </w:r>
          </w:p>
        </w:tc>
      </w:tr>
    </w:tbl>
    <w:p w:rsidR="00C526FA" w:rsidRDefault="00C526FA">
      <w:pPr>
        <w:spacing w:line="343" w:lineRule="atLeast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  <w:t>ПОЛОЖЕНИЕ</w:t>
      </w: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  <w:t>о проведении областного конкурса «Областная историко-краеведческая акция «Ищу героя»</w:t>
      </w:r>
    </w:p>
    <w:p w:rsidR="00C526FA" w:rsidRDefault="00C526FA">
      <w:pPr>
        <w:spacing w:line="343" w:lineRule="atLeast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1. ОБЩИЕ ПОЛОЖЕНИЯ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Настоящее положение определяет цель и </w:t>
      </w:r>
      <w:r>
        <w:rPr>
          <w:rFonts w:ascii="Times New Roman" w:hAnsi="Times New Roman" w:cs="Times New Roman"/>
          <w:color w:val="010423"/>
          <w:sz w:val="28"/>
          <w:szCs w:val="28"/>
        </w:rPr>
        <w:t>задачи, порядок проведения и подведения итогов, категории участников, номинации областного конкурса «О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бластная историко-краеведческая акция «Ищу героя» (далее – конкурс).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10423"/>
          <w:sz w:val="28"/>
          <w:szCs w:val="28"/>
        </w:rPr>
        <w:t>Организатором конкурса является комитет по делам молодежи Костромской области (дал</w:t>
      </w:r>
      <w:r>
        <w:rPr>
          <w:rFonts w:ascii="Times New Roman" w:hAnsi="Times New Roman" w:cs="Times New Roman"/>
          <w:color w:val="010423"/>
          <w:sz w:val="28"/>
          <w:szCs w:val="28"/>
        </w:rPr>
        <w:t>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конкурса,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персональный состав экспертного совета, регламент его 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результаты конкурса в двухдневный срок со дня получения протокола экспертного совета;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3. Проводит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«Центр патриотического воспитания и допризывной подготовки молодёжи «Патриот»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</w:t>
      </w:r>
      <w:r>
        <w:rPr>
          <w:rFonts w:ascii="Times New Roman" w:hAnsi="Times New Roman" w:cs="Times New Roman"/>
          <w:sz w:val="28"/>
          <w:szCs w:val="28"/>
        </w:rPr>
        <w:t xml:space="preserve">к, условиях проведения конкурса, а также информации о результатах его проведения 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hyperlink r:id="rId15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консультаций по вопросам оформления заявок и проведения конкурса;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заявок на участие в конкурсе, их регистрация;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передача заявок и конкурсных работ в экспертный совет в трехдневный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срока окончания приема заявок;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8)обеспечение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освещения мероприятий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средствах массовой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на сайте «Молодежь Костромской области», в том числе размещение итогового протокола о результатах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6FA" w:rsidRDefault="002D55B5">
      <w:pPr>
        <w:pStyle w:val="af7"/>
        <w:tabs>
          <w:tab w:val="left" w:pos="851"/>
        </w:tabs>
        <w:ind w:left="0"/>
        <w:jc w:val="both"/>
        <w:rPr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функций, связанных с организацией и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C526FA" w:rsidRDefault="00C526FA">
      <w:pPr>
        <w:spacing w:line="343" w:lineRule="atLeast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2. ЦЕЛЬ И ЗАДАЧИ КОНКУРСА</w:t>
      </w:r>
    </w:p>
    <w:p w:rsidR="00C526FA" w:rsidRDefault="002D55B5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4. Конкурс проводится с целью активизации исследовательской и поисковой деятельности, воспитания уважительного отношения к достижениям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соотечественников среди  молодежи Костромской области.</w:t>
      </w:r>
    </w:p>
    <w:p w:rsidR="00C526FA" w:rsidRDefault="002D55B5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5. Задачами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являются: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1) формирование интереса у молодежи к истории Отечества, родного края через краеведческую, исследовательскую и поисковую деятельность;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2) формирование архива материалов 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воспоминаний ветеранов, участников Великой Отечественной войны и локальных конфликтов, соотечественников;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3) утверждение в общественном сознании социально значимых патриотических и духовно-нравственных ценностей, взглядов, идей, убеждений, уважения к куль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турному и историческому прошлому и настоящему России.</w:t>
      </w:r>
    </w:p>
    <w:p w:rsidR="00C526FA" w:rsidRDefault="00C526FA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3. УЧАСТНИКИ КОНКУРСА</w:t>
      </w:r>
    </w:p>
    <w:p w:rsidR="00C526FA" w:rsidRDefault="002D55B5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 Участниками конкурса могут быть как отдельные граждане в возрасте от 14 до 30 лет, проживающие на территории Костромской области, так и коллективы граждан в возрасте от 1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4 до 30 лет, проживающих на территории Костромской области, не являющиеся юридическими лицами.</w:t>
      </w:r>
    </w:p>
    <w:p w:rsidR="00C526FA" w:rsidRDefault="00C526FA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4. ЭКСПЕРТНЫЙ СОВЕТ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7. Состав Экспертного совета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8.Экспертный совет состоит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из председателя, заместителя председателя, секретаря, членов 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9. Экспертный совет выполняет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1) принимает в течение пяти дней после дня окончания срока приема заявок решение о допуске к участию 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или об отказе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в участии 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10423"/>
          <w:sz w:val="28"/>
          <w:szCs w:val="28"/>
        </w:rPr>
        <w:t>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трех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3) рассматривает конкурсные работы и проводит их оценку по каждой номинации;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4) определяет победителей и </w:t>
      </w:r>
      <w:r>
        <w:rPr>
          <w:rFonts w:ascii="Times New Roman" w:hAnsi="Times New Roman" w:cs="Times New Roman"/>
          <w:color w:val="010423"/>
          <w:sz w:val="28"/>
          <w:szCs w:val="28"/>
        </w:rPr>
        <w:t>призеров в каждой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10. Экспертный совет вправе решать вопросы, относящиеся к его компетенции, если в заседании экспертного совета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11. Результаты работы экспертного совета оформляются в виде протокола 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подписываются председателем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со дня изготовления протокола направляет его организатору для утверждения результатов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C526FA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C526FA" w:rsidRDefault="00C526FA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5. НОМИНАЦИИ КОНКУРСА</w:t>
      </w:r>
    </w:p>
    <w:p w:rsidR="00C526FA" w:rsidRDefault="002D55B5">
      <w:pPr>
        <w:spacing w:line="343" w:lineRule="atLeast"/>
        <w:ind w:firstLine="709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12. Конкурс проводится по следующим номинаци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ям: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1)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помнит вся Россия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» </w:t>
      </w:r>
      <w:r>
        <w:rPr>
          <w:rFonts w:ascii="Symbol" w:eastAsia="Symbol" w:hAnsi="Symbol" w:cs="Symbol"/>
          <w:color w:val="01042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исследовательская работа об участниках Отечественной войны 1812 года;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2) «Великая забытая война» </w:t>
      </w:r>
      <w:r>
        <w:rPr>
          <w:rFonts w:ascii="Symbol" w:eastAsia="Symbol" w:hAnsi="Symbol" w:cs="Symbol"/>
          <w:color w:val="01042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исследовательская работа об участниках</w:t>
      </w: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ервой мировой войны 1914-1918 годов;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3) «Это праздник со слезами на глазах» </w:t>
      </w:r>
      <w:r>
        <w:rPr>
          <w:rFonts w:ascii="Symbol" w:eastAsia="Symbol" w:hAnsi="Symbol" w:cs="Symbol"/>
          <w:color w:val="01042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исследовательская работа об участниках Великой Отечественной войны и тружениках тыла;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4) «Герой нашего времени» </w:t>
      </w:r>
      <w:r>
        <w:rPr>
          <w:rFonts w:ascii="Symbol" w:eastAsia="Symbol" w:hAnsi="Symbol" w:cs="Symbol"/>
          <w:color w:val="01042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исследовательская работа об участниках локальных военных конфликтов;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5) «Мой герой» </w:t>
      </w:r>
      <w:r>
        <w:rPr>
          <w:rFonts w:ascii="Symbol" w:eastAsia="Symbol" w:hAnsi="Symbol" w:cs="Symbol"/>
          <w:color w:val="010423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исследовательская работа о человеке (члене семьи, учител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е, земляке и т.п.), жизненный путь которого вызывает гордость и является примером для подражания.</w:t>
      </w:r>
    </w:p>
    <w:p w:rsidR="00C526FA" w:rsidRDefault="00C526FA">
      <w:pPr>
        <w:spacing w:line="343" w:lineRule="atLeast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6. ОРГАНИЗАЦИЯ И ПРОВЕДЕНИЕ КОНКУРСА</w:t>
      </w:r>
    </w:p>
    <w:p w:rsidR="00C526FA" w:rsidRDefault="002D55B5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13. Конкурс проводится ежегодно в период с 10 февраля по 30 июля.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14. Конкурс проводится в один этап: областной </w:t>
      </w:r>
      <w:r>
        <w:rPr>
          <w:rFonts w:ascii="Times New Roman" w:hAnsi="Times New Roman" w:cs="Times New Roman"/>
          <w:color w:val="010423"/>
          <w:sz w:val="28"/>
          <w:szCs w:val="28"/>
        </w:rPr>
        <w:t>(з</w:t>
      </w:r>
      <w:r>
        <w:rPr>
          <w:rFonts w:ascii="Times New Roman" w:hAnsi="Times New Roman" w:cs="Times New Roman"/>
          <w:color w:val="010423"/>
          <w:sz w:val="28"/>
          <w:szCs w:val="28"/>
        </w:rPr>
        <w:t>аочный), включающий анализ и оценку конкурсных работ членами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объявляется приказом комитета по делам молодежи Костромской области.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16. Исполнитель конкурса с 10 февраля по 1 марта информирует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«Молодежь Костромской области» в информационно-телекоммуникационной сети «Интернет» о проведении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Прием заявок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на конкурсный отбор в рамках 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со 1 марта по 31 мая.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Претенденты для участия в конкурсе представля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ют почтовым отправлением по адресу: 156002, Костромская область, город Кострома, улица Симановского, дом 105,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ЦПВиДПМ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«Патриот»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cpvm</w:t>
      </w:r>
      <w:proofErr w:type="spellEnd"/>
      <w:r w:rsidRPr="002D55B5">
        <w:rPr>
          <w:rFonts w:ascii="Times New Roman" w:eastAsia="Times New Roman" w:hAnsi="Times New Roman" w:cs="Times New Roman"/>
          <w:sz w:val="28"/>
          <w:szCs w:val="28"/>
          <w:highlight w:val="white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inbox</w:t>
      </w:r>
      <w:r w:rsidRPr="002D55B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C526FA" w:rsidRDefault="002D55B5">
      <w:pPr>
        <w:ind w:firstLine="709"/>
        <w:jc w:val="both"/>
        <w:rPr>
          <w:rFonts w:ascii="Times New Roman" w:hAnsi="Times New Roman"/>
          <w:color w:val="010423"/>
          <w:highlight w:val="green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 xml:space="preserve">18. Перечень конкурсных работ, направляемых в адрес исполнителя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: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423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10423"/>
          <w:sz w:val="28"/>
          <w:szCs w:val="28"/>
        </w:rPr>
        <w:t>заявка на участие в конкурсе по форме, утвержденной исполнителем;</w:t>
      </w:r>
      <w:proofErr w:type="gramEnd"/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2) конкурсные работы  на бумажном и электронном носителях;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3) согласие на обработку персональных данных, оформленное в соответствии с действующим законодательством по форме, утвержденной исп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олнителем.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19. Участники конкурса не менее чем за 5 календарных дней до истечения срока приема заявок имеют право отозвать свою заявку на участие в конкурсе, сообщив об этом официальным письмом исполнителю конкурса.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20. Конкурсный отбор работ участников ко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нкурса с 1 июня по 20 июля.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21. Требования к конкурсным работам: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1) работа должна содержать титульный лист, оглавление, введение, основную часть, заключение, приложение, включающее в себя вспомогательные или дополнительные материалы (иллюстрации, фотографи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и, карты и т.п.);</w:t>
      </w:r>
      <w:proofErr w:type="gramEnd"/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2) работа предоставляется в печатном виде формата А</w:t>
      </w: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с нумерацией страниц, шрифт </w:t>
      </w:r>
      <w:proofErr w:type="spell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, 1,5 междустрочный интервал, объем не более 20 листов в отдельной папке и файлах, все фотографии и иллюстрации должны быть распечатаны в тексте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работы, либо представлены на компакт-диске (заявка, текст, фотографии, иллюстрации).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22. Подведение итогов конкурса, награждение победителей и призеров конкурса с 21 по 30 июля.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23. Основаниями для отказа в допуске к участию 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конкурсных работ с нарушением срока подачи заявок на участие в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несоблюдение требований к оформлению заявки и (или) конкурсных работ, несоответствие конкурсных работ тематическому содержанию номинаций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претендента на участие в конкурсе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пунктом 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допуске к участию 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, в уведомлении указывается причина отказа и разъясняется порядок </w:t>
      </w:r>
      <w:r>
        <w:rPr>
          <w:rFonts w:ascii="Times New Roman" w:hAnsi="Times New Roman"/>
          <w:sz w:val="28"/>
          <w:szCs w:val="28"/>
        </w:rPr>
        <w:t>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24. Если на участие в конкурсе подана одна заявка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в номинации, сроки подачи заявок могут быть продлены по решению экспертного совета в рамках общего срока проведения конкурса. Решение экспертного совета оформляется протоколом.</w:t>
      </w:r>
    </w:p>
    <w:p w:rsidR="00C526FA" w:rsidRDefault="00C526FA">
      <w:pPr>
        <w:spacing w:line="343" w:lineRule="atLeast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C526FA">
      <w:pPr>
        <w:spacing w:line="343" w:lineRule="atLeast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lastRenderedPageBreak/>
        <w:t>Глава 7. КРИТЕРИИ ОЦЕНКИ КОНКУРСА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25. Критерии оценки конкурсных работ: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</w:t>
      </w:r>
      <w:r>
        <w:rPr>
          <w:rFonts w:ascii="Times New Roman" w:hAnsi="Times New Roman" w:cs="Times New Roman"/>
          <w:sz w:val="28"/>
          <w:szCs w:val="28"/>
        </w:rPr>
        <w:t>держательность и качество работы;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авторское отношение к излагаемому материалу (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логичность и ясность изложения, степень обоснованности материалов);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иллюстрированного материала;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оригинальность авторского подхода.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26. Оценка работ производитс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я экспертным советом по критериям, по 10-балльной шкале отдельно в каждой номинации путем заполнения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Общий балл определяется путем суммирования оценок членов экспертного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Победителями и призерами конкурса признаются участни</w:t>
      </w:r>
      <w:r>
        <w:rPr>
          <w:rFonts w:ascii="Times New Roman" w:hAnsi="Times New Roman" w:cs="Times New Roman"/>
          <w:sz w:val="28"/>
          <w:szCs w:val="28"/>
        </w:rPr>
        <w:t>ки, работы которых набрали наибольшее количество баллов в соответствии с рейтингом в номинации.</w:t>
      </w:r>
    </w:p>
    <w:p w:rsidR="00C526FA" w:rsidRDefault="00C526FA">
      <w:pPr>
        <w:spacing w:line="343" w:lineRule="atLeast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C526FA" w:rsidRDefault="002D55B5">
      <w:pPr>
        <w:spacing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Глава 8. ПОДВЕДЕНИЕ ИТОГОВ КОНКУРСА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По итогам конкурса определяется победитель (участник, занявший первое место) и призёры (участники, занявшие второе и </w:t>
      </w:r>
      <w:r>
        <w:rPr>
          <w:rFonts w:ascii="Times New Roman" w:hAnsi="Times New Roman" w:cs="Times New Roman"/>
          <w:color w:val="010423"/>
          <w:sz w:val="28"/>
          <w:szCs w:val="28"/>
        </w:rPr>
        <w:t>третье место в рейтинге) в каждой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30. Победители и призеры конкурса, занявшие 1, 2, 3 места в каждой номинации, награждаются дипломами и денежными премиями: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 место – 4 000 рублей;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 место – 3 000 рублей;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 место – 2 000 рублей.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31. Если </w:t>
      </w:r>
      <w:r>
        <w:rPr>
          <w:b w:val="0"/>
          <w:sz w:val="28"/>
          <w:szCs w:val="28"/>
        </w:rPr>
        <w:t>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32. Экспертный совет вправе признать к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онкурс не состоявшимся, если все представленные конкурсные работы не соответствуют требованиям.</w:t>
      </w:r>
    </w:p>
    <w:p w:rsidR="00C526FA" w:rsidRDefault="002D55B5">
      <w:pPr>
        <w:pStyle w:val="af7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</w:t>
      </w:r>
      <w:r>
        <w:rPr>
          <w:rFonts w:ascii="Times New Roman" w:hAnsi="Times New Roman" w:cs="Times New Roman"/>
          <w:sz w:val="28"/>
        </w:rPr>
        <w:t>ом, утвержденным председателем.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34. Денежная премия перечисляется победителям и призерам конкурса на счета, открытые ими в кредитных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организациях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случае, если победителем или призером конкурса является творческий коллектив, денежная премия перечисляется </w:t>
      </w:r>
      <w:r>
        <w:rPr>
          <w:rFonts w:ascii="Times New Roman" w:eastAsia="Times New Roman" w:hAnsi="Times New Roman" w:cs="Times New Roman"/>
          <w:sz w:val="28"/>
          <w:highlight w:val="white"/>
        </w:rPr>
        <w:t>на счет руководителя творческого коллектива, открытый им в кредитной организации.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______2020 №__</w:t>
            </w:r>
          </w:p>
        </w:tc>
      </w:tr>
    </w:tbl>
    <w:p w:rsidR="00C526FA" w:rsidRDefault="00C526FA">
      <w:pP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FA" w:rsidRDefault="002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областного конкурса авторской фотографии </w:t>
      </w:r>
    </w:p>
    <w:p w:rsidR="00C526FA" w:rsidRDefault="00C52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определяет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цель и задачи, порядок проведения и подведения итогов, категории участников, номинации областного </w:t>
      </w:r>
      <w:r>
        <w:rPr>
          <w:rFonts w:ascii="Times New Roman" w:hAnsi="Times New Roman" w:cs="Times New Roman"/>
          <w:bCs/>
          <w:sz w:val="28"/>
          <w:szCs w:val="28"/>
        </w:rPr>
        <w:t>конкурса авторской фотографии (далее - конку</w:t>
      </w:r>
      <w:r>
        <w:rPr>
          <w:rFonts w:ascii="Times New Roman" w:hAnsi="Times New Roman" w:cs="Times New Roman"/>
          <w:bCs/>
          <w:sz w:val="28"/>
          <w:szCs w:val="28"/>
        </w:rPr>
        <w:t>рс).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тему и номинации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персональный состав экспертного совета, регламент его </w:t>
      </w:r>
      <w:r>
        <w:rPr>
          <w:rFonts w:ascii="Times New Roman" w:hAnsi="Times New Roman" w:cs="Times New Roman"/>
          <w:color w:val="010423"/>
          <w:sz w:val="28"/>
          <w:szCs w:val="28"/>
        </w:rPr>
        <w:t>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утверждает в двухдневный срок со дня получения протокола экспертного совета результаты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конкурса;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3. Проводит конкурс областное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«Центр патриотического воспитания и допризывной подготовки молодёжи «Па</w:t>
      </w:r>
      <w:r>
        <w:rPr>
          <w:rFonts w:ascii="Times New Roman" w:hAnsi="Times New Roman" w:cs="Times New Roman"/>
          <w:sz w:val="28"/>
          <w:szCs w:val="28"/>
        </w:rPr>
        <w:t>триот»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его проведения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на сайте «Молодежь Костромской области» в информационно-телекоммуникационной сети «Интернет» (далее – сайт «Молодежь Костромской области»)  по адресу: </w:t>
      </w:r>
      <w:hyperlink r:id="rId16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консультаций по вопросам оформления заявок и проведения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заявок на участие в конкурсе, их регистрация;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передача заявок и конкурсных работ в экспертный совет в трехдневный срок после срока окончания приема заявок;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 конкурса в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дствах массовой  информации, на сайте «Молодежь Костромской области», в том числе размещение итогового протокола о результатах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функций, связанных с организацией и проведением конкурса в соответствии с действующим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ьством и настоящим положением.</w:t>
      </w:r>
    </w:p>
    <w:p w:rsidR="00C526FA" w:rsidRDefault="00C52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ЦЕЛЬ И ЗАДАЧИ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Конкурс авторской фотографии проводится с целью привлечения внимания к истории, краеведению, культуре родного края, развития качеств социально-активной, творческой личности, воспитания гражданской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патриотической позиции молодого поколения средствами фотографии.</w:t>
      </w:r>
    </w:p>
    <w:p w:rsidR="00C526FA" w:rsidRDefault="002D55B5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гражданской позиции, привлечение внимания молодежи к истории, культуре Костромской области;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выявление творческих и инициативных талантов, создание </w:t>
      </w:r>
      <w:r>
        <w:rPr>
          <w:rFonts w:ascii="Times New Roman" w:hAnsi="Times New Roman" w:cs="Times New Roman"/>
          <w:sz w:val="28"/>
          <w:szCs w:val="28"/>
        </w:rPr>
        <w:t>условий для совершенствования их профессионального уровня;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архива фоторабот для создания передвижной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выставки;</w:t>
      </w:r>
    </w:p>
    <w:p w:rsidR="00C526FA" w:rsidRDefault="002D55B5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и популяризация фотоискусства.</w:t>
      </w:r>
    </w:p>
    <w:p w:rsidR="00C526FA" w:rsidRDefault="00C526FA">
      <w:pPr>
        <w:pStyle w:val="af7"/>
        <w:ind w:left="0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pStyle w:val="af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C526FA" w:rsidRDefault="002D55B5">
      <w:pPr>
        <w:pStyle w:val="af3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 В конкурсе могут принимать участие </w:t>
      </w:r>
      <w:r>
        <w:rPr>
          <w:sz w:val="28"/>
          <w:szCs w:val="28"/>
        </w:rPr>
        <w:t>граждане в возрасте от 14 до  30 лет, проживающие на территории Костромской области.</w:t>
      </w:r>
    </w:p>
    <w:p w:rsidR="00C526FA" w:rsidRDefault="00C526FA">
      <w:pPr>
        <w:pStyle w:val="af3"/>
        <w:ind w:left="0" w:right="0" w:firstLine="709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4. ЭКСПЕРТНЫЙ СОВЕТ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 Экспертный совет конкурс</w:t>
      </w:r>
      <w:r>
        <w:rPr>
          <w:rFonts w:ascii="Times New Roman" w:hAnsi="Times New Roman" w:cs="Times New Roman"/>
          <w:color w:val="010423"/>
          <w:sz w:val="28"/>
          <w:szCs w:val="28"/>
        </w:rPr>
        <w:t>а состоит из председателя, заместителя председателя, секретаря, членов экспертного совета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9. Экспертный совет конкурса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пяти дней после дня окончания срока приема заявок решение о допуске к уч</w:t>
      </w:r>
      <w:r>
        <w:rPr>
          <w:rFonts w:ascii="Times New Roman" w:hAnsi="Times New Roman" w:cs="Times New Roman"/>
          <w:color w:val="010423"/>
          <w:sz w:val="28"/>
          <w:szCs w:val="28"/>
        </w:rPr>
        <w:t>астию в конкурсе или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2)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уведомляет претендентов на участие в конкурсе в течение трех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рассматривает конкурсные работы и проводит их оценку;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4) определяет победит</w:t>
      </w:r>
      <w:r>
        <w:rPr>
          <w:rFonts w:ascii="Times New Roman" w:hAnsi="Times New Roman" w:cs="Times New Roman"/>
          <w:color w:val="010423"/>
          <w:sz w:val="28"/>
          <w:szCs w:val="28"/>
        </w:rPr>
        <w:t>елей  и призеров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10. Экспертный совет конкурса вправе решать вопросы, относящиеся к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11. Результаты работы экспертного совета конкурса оформ</w:t>
      </w:r>
      <w:r>
        <w:rPr>
          <w:rFonts w:ascii="Times New Roman" w:hAnsi="Times New Roman" w:cs="Times New Roman"/>
          <w:color w:val="010423"/>
          <w:sz w:val="28"/>
          <w:szCs w:val="28"/>
        </w:rPr>
        <w:t>ляются в виде протокола и подписываются председателем экспертного совета конкурса.</w:t>
      </w:r>
    </w:p>
    <w:p w:rsidR="00C526FA" w:rsidRDefault="002D55B5">
      <w:pPr>
        <w:pStyle w:val="af3"/>
        <w:ind w:left="0" w:right="0" w:firstLine="708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Экспертный совет </w:t>
      </w:r>
      <w:r>
        <w:rPr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 конкурса.</w:t>
      </w:r>
    </w:p>
    <w:p w:rsidR="00C526FA" w:rsidRDefault="00C526FA">
      <w:pPr>
        <w:pStyle w:val="af3"/>
        <w:ind w:left="0" w:right="0" w:firstLine="708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Глава 5. ОРГАНИЗАЦИЯ И ПРОВЕДЕНИЕ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КОНКУРСА</w:t>
      </w:r>
    </w:p>
    <w:p w:rsidR="00C526FA" w:rsidRDefault="002D55B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два раза в год. </w:t>
      </w:r>
    </w:p>
    <w:p w:rsidR="00C526FA" w:rsidRDefault="002D55B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конкурса, направления и рассмотрения заявок претендентов на участие в конкурсе, тема и номинации конкурса устанавливаются приказом организатора. 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13. Конкурс проводится в один этап: областно</w:t>
      </w:r>
      <w:r>
        <w:rPr>
          <w:rFonts w:ascii="Times New Roman" w:hAnsi="Times New Roman" w:cs="Times New Roman"/>
          <w:color w:val="010423"/>
          <w:sz w:val="28"/>
          <w:szCs w:val="28"/>
        </w:rPr>
        <w:t>й (заочный), включающий оценку конкурсных работ членами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14. Конкурс объявляется приказом организатора.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15. Прием заявок претендентов на участие в конкурсе осуществляется исполнителем в соответствии с приказом организатора.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представляют заявки и конкурсные работы почтовым отправлением по адресу: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156002, Костромская область, город Кострома, улица Симановского, дом 105,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ЦПВиДПМ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«Патриот»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16. Перечень документов, направляемых исполнителю для участия в конкурсе: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заявка на участие в областном этапе конкурса по форме, утвержденной исполнителем;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2) конкурсные работы в соответствии с пунктом 17 настоящего положения;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3) согласие на обработку </w:t>
      </w:r>
      <w:r>
        <w:rPr>
          <w:rFonts w:ascii="Times New Roman" w:hAnsi="Times New Roman" w:cs="Times New Roman"/>
          <w:color w:val="010423"/>
          <w:sz w:val="28"/>
          <w:szCs w:val="28"/>
        </w:rPr>
        <w:t>персональных данных, оформленное в соответствии с действующим законодательством, по форме, утвержденной исполнителем.</w:t>
      </w:r>
    </w:p>
    <w:p w:rsidR="00C526FA" w:rsidRDefault="002D55B5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На конкурс принимаются фотографии, выполненные на фотобумаге в любой технике печати. От одного автора принимаются не более 2 работ в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дной номинации. Рекомендуемый формат снимков 10*15 см. На каждый снимок обязательно предоставляется электронная версия формата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разрешением фотографии не ниже 300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6FA" w:rsidRDefault="002D55B5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Фотоработы без электронных версий не принимаются.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Поданные на конкурс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>е рецензируются и фотоработы не возвращаются.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19. Фотоработы проходят конкурсный отбор экспертным советом конкурса.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20.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конкурсных работ с нарушением срока подачи заявок на у</w:t>
      </w:r>
      <w:r>
        <w:rPr>
          <w:rFonts w:ascii="Times New Roman" w:hAnsi="Times New Roman" w:cs="Times New Roman"/>
          <w:sz w:val="28"/>
          <w:szCs w:val="28"/>
        </w:rPr>
        <w:t>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заявки и (или) конкурсных работ, несоответствие конкурсных работ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претендента на участие в конкурсе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  <w:highlight w:val="white"/>
        </w:rPr>
        <w:t>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Отказ в допуске к участию в конкурсе обжалуется претендентом путем пода</w:t>
      </w:r>
      <w:r>
        <w:rPr>
          <w:rFonts w:ascii="Times New Roman" w:hAnsi="Times New Roman"/>
          <w:sz w:val="28"/>
          <w:szCs w:val="28"/>
          <w:highlight w:val="white"/>
        </w:rPr>
        <w:t xml:space="preserve">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af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КРИТЕРИИ ОЦЕНКИ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Критерии оценки фоторабот: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работы указанной номинации;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оригинальность иде</w:t>
      </w:r>
      <w:r>
        <w:rPr>
          <w:rFonts w:ascii="Times New Roman" w:hAnsi="Times New Roman" w:cs="Times New Roman"/>
          <w:color w:val="000000"/>
          <w:sz w:val="28"/>
          <w:szCs w:val="28"/>
        </w:rPr>
        <w:t>и и содержание работы;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техническое качество фотоснимка;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колорит, композиция, наглядность;</w:t>
      </w:r>
    </w:p>
    <w:p w:rsidR="00C526FA" w:rsidRDefault="002D55B5">
      <w:pPr>
        <w:pStyle w:val="af7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художественный уровень творческих работ.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23. Оценка фоторабот производится по критериям, по 10-балльной шкале отдельно в каждой номинации путем заполнения оц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Общий балл определяется путем суммирования оценок членов экспертного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Победителями и призерами конкурса признаются участники, фотоработы которых набрали наибольшее количество баллов в соответствии с рейтингом в номинации.</w:t>
      </w: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ПОДВЕДЕНИЕ ИТОГОВ КОНКУРСА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26. </w:t>
      </w:r>
      <w:r>
        <w:rPr>
          <w:rFonts w:ascii="Times New Roman" w:hAnsi="Times New Roman" w:cs="Times New Roman"/>
          <w:color w:val="010423"/>
          <w:sz w:val="28"/>
          <w:szCs w:val="28"/>
        </w:rPr>
        <w:t>По итогам конкурса определяется победитель (участник, занявший первое место) и призёры (участники, занявшие второе и третье место) в каждой номинации.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27. Победители и призеры конкурса, занявшие 1, 2, 3 места в </w:t>
      </w:r>
      <w:r>
        <w:rPr>
          <w:rFonts w:ascii="Times New Roman" w:hAnsi="Times New Roman" w:cs="Times New Roman"/>
          <w:color w:val="010423"/>
          <w:sz w:val="28"/>
          <w:szCs w:val="28"/>
        </w:rPr>
        <w:t>каждой номинации, награждаются дипломами и денежными премиями: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 место – 3 500 рублей;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 место – 2 500 рублей;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 место – 1 500 рублей.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color w:val="010423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  <w:t>Сумма премии может быть увеличена путем перераспределения средств по несостоявшимся номинациям в равных долях между состо</w:t>
      </w:r>
      <w:r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  <w:t>явшимися номинациями в пределах средств, выделенных на присуждение премии.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 Если участники конкурса набрали одинаковое количество баллов в номинации, решение принимается открытым голосованием. При равенстве голосов членов экспертного совета решающим явл</w:t>
      </w:r>
      <w:r>
        <w:rPr>
          <w:b w:val="0"/>
          <w:sz w:val="28"/>
          <w:szCs w:val="28"/>
        </w:rPr>
        <w:t>яется голос председателя 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29. Экспертный совет вправе признать конкурс не состоявшимся, если все представленные конкурсные фотоработы не соответствуют требованиям.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30. Основанием для выплаты премий является распоряжение губернатора Кост</w:t>
      </w:r>
      <w:r>
        <w:rPr>
          <w:rFonts w:ascii="Times New Roman" w:hAnsi="Times New Roman" w:cs="Times New Roman"/>
          <w:sz w:val="28"/>
        </w:rPr>
        <w:t>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 </w:t>
      </w:r>
      <w:r>
        <w:rPr>
          <w:rFonts w:ascii="Times New Roman" w:eastAsia="Times New Roman" w:hAnsi="Times New Roman" w:cs="Times New Roman"/>
          <w:sz w:val="28"/>
          <w:highlight w:val="white"/>
        </w:rPr>
        <w:t>Денежная премия перечисляется победителям и призерам конкурса на счета, открытые ими в кредитных организациях.</w:t>
      </w: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от «__» ______2020 №__</w:t>
            </w:r>
          </w:p>
        </w:tc>
      </w:tr>
    </w:tbl>
    <w:p w:rsidR="00C526FA" w:rsidRDefault="00C526FA"/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«Боевых листков»,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Дням воинской Славы и </w:t>
      </w:r>
      <w:proofErr w:type="gramEnd"/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памятным датам истории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цель и задачи, порядок проведения и подведения итогов, категории участников, номинации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конкурса «Боевых листков», посвященного Дням воинской Славы и памятным датам </w:t>
      </w:r>
      <w:r>
        <w:rPr>
          <w:rFonts w:ascii="Times New Roman" w:hAnsi="Times New Roman" w:cs="Times New Roman"/>
          <w:sz w:val="28"/>
          <w:szCs w:val="28"/>
        </w:rPr>
        <w:t>истории Российской Федерации (далее - конкурс).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персональный состав экспертного совета, р</w:t>
      </w:r>
      <w:r>
        <w:rPr>
          <w:rFonts w:ascii="Times New Roman" w:hAnsi="Times New Roman" w:cs="Times New Roman"/>
          <w:color w:val="010423"/>
          <w:sz w:val="28"/>
          <w:szCs w:val="28"/>
        </w:rPr>
        <w:t>егламент его 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утверждает в двухдневный срок со дня получения протокола экспертного совета результаты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поступления;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3. Проводит конкурс областное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«Центр патриотического воспитания и допризывной подготовки молодёжи «Патриот»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сроков проведения конкурса и приема заявок, месте приема заявок, условиях проведения конкурса, а также информации о результатах его проведения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на сайте «Молодежь Костромской области» в информационно-телекоммуникационной сети «Интернет»  (далее – сайт «Молодежь Костромской области») по адресу: </w:t>
      </w:r>
      <w:hyperlink r:id="rId17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вопросам оформления заявок и проведения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заявок на участие в конкурсе, их регистрация;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передача заявок и конкурсных работ в экспертный совет в трехдневный срок после срока окончания приема заявок;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техническая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 мероприятий конкурса в средствах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массовой  информации, на сайте «Молодежь Костромской области», в том числе размещение итогового протокола о результатах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осуществление иных функций, связанных с организацией и проведением конкурса в соответствии с действующим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526FA" w:rsidRDefault="00C52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ЦЕЛЬ И ЗАДАЧИ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проводится с целью формирования активной жизненной и общественной позиции, привлечение внимания к знаменательным историческим событиям страны и раскрытие творческого потенциала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1)развитие творческого потенциала и развитие социальной активности;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2)изучение исторических событий России;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3)выявление и поддержка талантливой молодежи.</w:t>
      </w:r>
    </w:p>
    <w:p w:rsidR="00C526FA" w:rsidRDefault="00C52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Участниками конкурса могут б</w:t>
      </w:r>
      <w:r>
        <w:rPr>
          <w:rFonts w:ascii="Times New Roman" w:hAnsi="Times New Roman" w:cs="Times New Roman"/>
          <w:sz w:val="28"/>
          <w:szCs w:val="28"/>
        </w:rPr>
        <w:t>ыть граждане в возрасте от 14 до 30 лет, проживающие на территории Костромской области.</w:t>
      </w:r>
    </w:p>
    <w:p w:rsidR="00C526FA" w:rsidRDefault="00C52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4. ЭКСПЕРТНЫЙ СОВЕТ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8.Экспертный совет </w:t>
      </w:r>
      <w:r>
        <w:rPr>
          <w:rFonts w:ascii="Times New Roman" w:hAnsi="Times New Roman" w:cs="Times New Roman"/>
          <w:color w:val="010423"/>
          <w:sz w:val="28"/>
          <w:szCs w:val="28"/>
        </w:rPr>
        <w:t>конкурса состоит из председателя, заместителя председателя, секретаря, членов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9. Экспертный совет конкурса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семи дней после дня окончания срока приема заявок решение о допуске к учас</w:t>
      </w:r>
      <w:r>
        <w:rPr>
          <w:rFonts w:ascii="Times New Roman" w:hAnsi="Times New Roman" w:cs="Times New Roman"/>
          <w:color w:val="010423"/>
          <w:sz w:val="28"/>
          <w:szCs w:val="28"/>
        </w:rPr>
        <w:t>тию в конкурсе или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трех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рассматривает конкурсные работы и проводит их оценку;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4) определяет победител</w:t>
      </w:r>
      <w:r>
        <w:rPr>
          <w:rFonts w:ascii="Times New Roman" w:hAnsi="Times New Roman" w:cs="Times New Roman"/>
          <w:color w:val="010423"/>
          <w:sz w:val="28"/>
          <w:szCs w:val="28"/>
        </w:rPr>
        <w:t>ей  и призеров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10. Экспертный совет конкурса вправе решать вопросы, относящиеся к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11. Результаты работы экспертного совета оформляются в ви</w:t>
      </w:r>
      <w:r>
        <w:rPr>
          <w:rFonts w:ascii="Times New Roman" w:hAnsi="Times New Roman" w:cs="Times New Roman"/>
          <w:color w:val="010423"/>
          <w:sz w:val="28"/>
          <w:szCs w:val="28"/>
        </w:rPr>
        <w:t>де протокола и подписываются председателем экспертного совета.</w:t>
      </w:r>
    </w:p>
    <w:p w:rsidR="00C526FA" w:rsidRDefault="002D55B5">
      <w:pPr>
        <w:pStyle w:val="af3"/>
        <w:ind w:left="0" w:right="0" w:firstLine="708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Экспертный совет </w:t>
      </w:r>
      <w:r>
        <w:rPr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 конкурса приказом.</w:t>
      </w:r>
    </w:p>
    <w:p w:rsidR="00C526FA" w:rsidRDefault="00C526FA">
      <w:pPr>
        <w:pStyle w:val="af3"/>
        <w:ind w:left="0" w:right="0" w:firstLine="708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5. НОМИНАЦИИ КОНКУРСА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</w:rPr>
      </w:pPr>
      <w:r>
        <w:rPr>
          <w:rFonts w:ascii="Times New Roman" w:eastAsia="Times New Roman" w:hAnsi="Times New Roman" w:cs="Times New Roman"/>
          <w:color w:val="010423"/>
          <w:sz w:val="28"/>
        </w:rPr>
        <w:t>12. Номинации конкурса</w:t>
      </w:r>
      <w:r>
        <w:rPr>
          <w:rFonts w:ascii="Times New Roman" w:eastAsia="Times New Roman" w:hAnsi="Times New Roman" w:cs="Times New Roman"/>
          <w:color w:val="010423"/>
          <w:sz w:val="28"/>
        </w:rPr>
        <w:t>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«Боевой листок» в традиционной технике;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«Боевой листок» выполненный посредством компьютерной графики и оргтехники.</w:t>
      </w:r>
    </w:p>
    <w:p w:rsidR="00C526FA" w:rsidRDefault="00C52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6. ОРГАНИЗАЦИЯ И ПРОВЕДЕНИЕ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 проводится с 1 февраля по 30 апреля.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14. Конкурс проводится в один этап: </w:t>
      </w:r>
      <w:r>
        <w:rPr>
          <w:rFonts w:ascii="Times New Roman" w:hAnsi="Times New Roman" w:cs="Times New Roman"/>
          <w:color w:val="010423"/>
          <w:sz w:val="28"/>
          <w:szCs w:val="28"/>
        </w:rPr>
        <w:t>областной (заочный), включающий в себя оценку конкурсных работ членами экспертного совета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15. Конкурс объявляется приказом организатора.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16. Прием заявок претендентов на участие в конкурсе осуществляется исполнителем с 1 февраля по 1 апреля.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</w:rPr>
      </w:pPr>
      <w:r>
        <w:rPr>
          <w:rFonts w:ascii="Times New Roman" w:hAnsi="Times New Roman" w:cs="Times New Roman"/>
          <w:sz w:val="28"/>
          <w:szCs w:val="28"/>
        </w:rPr>
        <w:t>Прет</w:t>
      </w:r>
      <w:r>
        <w:rPr>
          <w:rFonts w:ascii="Times New Roman" w:hAnsi="Times New Roman" w:cs="Times New Roman"/>
          <w:sz w:val="28"/>
          <w:szCs w:val="28"/>
        </w:rPr>
        <w:t xml:space="preserve">енденты для участия в конкурсе представляют заявки и конкурсные работы почтовым отправлением по адресу: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156002, Костромская область, город Кострома, улица Симановского, дом 105,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ЦПВиДПМ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«Патриот»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17. Перечень документов, направляемых исполнителю для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участия в конкурсе: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заявка на участие в областном этапе конкурса по форме, утвержденной исполнителем;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2) конкурсные работы в соответствии с пунктом 18 настоящего положения;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согласие на обработку персональных данных, оформленное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законодательством, по форме, утвержденной исполнителем.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конкурс принимаются индивидуальные работы, посвященные Дням воинской Славы и памятным датам истории Российской Федерации.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номинации конкурса, предусмотренной подпунктом 1 пункта 1</w:t>
      </w:r>
      <w:r>
        <w:rPr>
          <w:rFonts w:ascii="Times New Roman" w:hAnsi="Times New Roman" w:cs="Times New Roman"/>
          <w:sz w:val="28"/>
          <w:szCs w:val="28"/>
        </w:rPr>
        <w:t>2 настоящего положения работы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традиционной техники (рисунок, плакат, стенгазета и др.), в номинации, предусмотренной подпунктом 2 пункта 12 настоящего положения – работы выполняются с использование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аналогов.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конкурс принимаются работы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А3, А4. Оформление боевого листка должно быть информативным и наглядным.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выполнении боевого листка в традиционной технике допускается использование картона, цветной бумаги, ткани, клея и др.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10423"/>
          <w:sz w:val="28"/>
        </w:rPr>
      </w:pPr>
      <w:r>
        <w:rPr>
          <w:rFonts w:ascii="Times New Roman" w:eastAsia="Times New Roman" w:hAnsi="Times New Roman" w:cs="Times New Roman"/>
          <w:color w:val="010423"/>
          <w:sz w:val="28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color w:val="010423"/>
          <w:sz w:val="28"/>
        </w:rPr>
        <w:t>Работы, выполненные посредством компьютерной графики присылаются</w:t>
      </w:r>
      <w:proofErr w:type="gramEnd"/>
      <w:r>
        <w:rPr>
          <w:rFonts w:ascii="Times New Roman" w:eastAsia="Times New Roman" w:hAnsi="Times New Roman" w:cs="Times New Roman"/>
          <w:color w:val="010423"/>
          <w:sz w:val="28"/>
        </w:rPr>
        <w:t xml:space="preserve"> на электронный адрес:</w:t>
      </w:r>
      <w:hyperlink r:id="rId18" w:tooltip="mailto:cpvm@inbox.ru" w:history="1"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cpvm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</w:rPr>
          <w:t>@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inbox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</w:rPr>
          <w:t>.</w:t>
        </w:r>
        <w:proofErr w:type="spellStart"/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/>
          <w:color w:val="010423"/>
          <w:sz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22.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</w:t>
      </w:r>
      <w:r>
        <w:rPr>
          <w:rFonts w:ascii="Times New Roman" w:hAnsi="Times New Roman" w:cs="Times New Roman"/>
          <w:sz w:val="28"/>
          <w:szCs w:val="28"/>
        </w:rPr>
        <w:t xml:space="preserve">урсных работ с нарушением срока подачи заявок на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заявки и (или) конкурсных работ, несоответствие конкурсных работ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претендента на учас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тие в конкурсе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пунктом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некомплектности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526FA" w:rsidRDefault="00C526FA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КРИТЕРИИ ОЦЕНКИ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Основные критерии оценки работ: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актуальность (соответствие работ заданной тематике конкурса);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информативность (насыщенность содержанием, информацией, соответствие исторических сведений);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художественное оформление (красочность, аккуратность, эстетичность).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24. Оценка работ произв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одится экспертным советом по критериям, по 10-балльной шкале отдельно в каждой номинации путем заполнения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Общий балл определяется путем суммирования оценок членов экспертного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Победителями и призерами акции признаются </w:t>
      </w:r>
      <w:r>
        <w:rPr>
          <w:rFonts w:ascii="Times New Roman" w:hAnsi="Times New Roman" w:cs="Times New Roman"/>
          <w:sz w:val="28"/>
          <w:szCs w:val="28"/>
        </w:rPr>
        <w:t>участники, работы которых набрали наибольшее количество баллов в соответствии с рейтингом в номинации.</w:t>
      </w:r>
    </w:p>
    <w:p w:rsidR="00C526FA" w:rsidRDefault="00C52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ПОДВЕДЕНИЕ ИТОГОВ КОНКУРСА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10423"/>
          <w:sz w:val="28"/>
          <w:szCs w:val="28"/>
        </w:rPr>
        <w:t>По итогам конкурса определяется победитель (участник, занявший первое место) и призёры (участники, занявшие втор</w:t>
      </w:r>
      <w:r>
        <w:rPr>
          <w:rFonts w:ascii="Times New Roman" w:hAnsi="Times New Roman" w:cs="Times New Roman"/>
          <w:color w:val="010423"/>
          <w:sz w:val="28"/>
          <w:szCs w:val="28"/>
        </w:rPr>
        <w:t>ое и третье место) в каждой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28. Победители и призеры конкурса, занявшие 1, 2, 3 места в каждой номинации, награждаются дипломами и денежными премиями: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2000 рублей;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1500 рублей;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1000 рублей.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color w:val="010423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  <w:t xml:space="preserve">Сумма премии может быть </w:t>
      </w:r>
      <w:r>
        <w:rPr>
          <w:rFonts w:ascii="Times New Roman" w:eastAsia="Times New Roman" w:hAnsi="Times New Roman"/>
          <w:b w:val="0"/>
          <w:bCs w:val="0"/>
          <w:color w:val="010423"/>
          <w:sz w:val="28"/>
          <w:szCs w:val="28"/>
          <w:lang w:eastAsia="ru-RU"/>
        </w:rPr>
        <w:t>увеличена путем перераспределения средств по несостоявшимся номинациям в равных долях между состоявшимися номинациями в пределах средств, выделенных на присуждение премии.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29. Если участники конкурса набрали одинаковое количество баллов в номинации, решени</w:t>
      </w:r>
      <w:r>
        <w:rPr>
          <w:b w:val="0"/>
          <w:bCs w:val="0"/>
          <w:sz w:val="28"/>
          <w:szCs w:val="28"/>
        </w:rPr>
        <w:t xml:space="preserve">е принимается открытым голосованием. При равенстве </w:t>
      </w:r>
      <w:r>
        <w:rPr>
          <w:b w:val="0"/>
          <w:sz w:val="28"/>
          <w:szCs w:val="28"/>
        </w:rPr>
        <w:t xml:space="preserve">голосов членов экспертного совета решающим является голос председателя </w:t>
      </w:r>
      <w:r>
        <w:rPr>
          <w:b w:val="0"/>
          <w:sz w:val="28"/>
          <w:szCs w:val="28"/>
        </w:rPr>
        <w:lastRenderedPageBreak/>
        <w:t>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30. Экспертный совет вправе признать конкурс не состоявшимся, если все представленные конкурсные работы не соответ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ствуют требованиям.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31.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Денежная премия перечисляется </w:t>
      </w:r>
      <w:r>
        <w:rPr>
          <w:rFonts w:ascii="Times New Roman" w:eastAsia="Times New Roman" w:hAnsi="Times New Roman" w:cs="Times New Roman"/>
          <w:sz w:val="28"/>
          <w:highlight w:val="white"/>
        </w:rPr>
        <w:t>победителям и призерам конкурса на счета, открытые ими в кредитных организациях.</w:t>
      </w: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FA" w:rsidRDefault="002D55B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областного конкурса </w:t>
      </w:r>
    </w:p>
    <w:p w:rsidR="00C526FA" w:rsidRDefault="002D55B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лучшую организацию деятельности патриотических объединений Костромской области</w:t>
      </w:r>
    </w:p>
    <w:p w:rsidR="00C526FA" w:rsidRDefault="00C526F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определяет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цель и задачи, порядок проведения и подведения итогов, категории участников </w:t>
      </w:r>
      <w:r>
        <w:rPr>
          <w:rFonts w:ascii="Times New Roman" w:hAnsi="Times New Roman" w:cs="Times New Roman"/>
          <w:bCs/>
          <w:sz w:val="28"/>
          <w:szCs w:val="28"/>
        </w:rPr>
        <w:t>облас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тного конкурса на лучшую организацию деятельности патриотических объединений Костромской области (далее </w:t>
      </w:r>
      <w:r>
        <w:rPr>
          <w:rFonts w:ascii="Symbol" w:eastAsia="Symbol" w:hAnsi="Symbol" w:cs="Symbol"/>
          <w:bCs/>
          <w:sz w:val="28"/>
          <w:szCs w:val="28"/>
        </w:rPr>
        <w:t>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конкурса,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персональный состав экспертного совета, регламент его 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результаты конкурса </w:t>
      </w:r>
      <w:r>
        <w:rPr>
          <w:rFonts w:ascii="Times New Roman" w:hAnsi="Times New Roman" w:cs="Times New Roman"/>
          <w:color w:val="010423"/>
          <w:sz w:val="28"/>
          <w:szCs w:val="28"/>
        </w:rPr>
        <w:t>в двухдневный срок со дня получения протокола экспертного совета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отказе в д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3. Проводит конкурс областное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«Центр патриотического воспитания и </w:t>
      </w:r>
      <w:r>
        <w:rPr>
          <w:rFonts w:ascii="Times New Roman" w:hAnsi="Times New Roman" w:cs="Times New Roman"/>
          <w:sz w:val="28"/>
          <w:szCs w:val="28"/>
        </w:rPr>
        <w:t>допризывной подготовки молодёжи «Патриот»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проведения в средствах массовой информации и на портале «Молодежь Костромской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в информационно-телекоммуникационной сети «Интернет» по адресу: </w:t>
      </w:r>
      <w:hyperlink r:id="rId19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консультаций по вопросам оформления заявок и проведения конкурса;</w:t>
      </w:r>
    </w:p>
    <w:p w:rsidR="00C526FA" w:rsidRDefault="002D55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заявок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их регистрация;</w:t>
      </w:r>
    </w:p>
    <w:p w:rsidR="00C526FA" w:rsidRDefault="002D55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передача заявок и конкурсных материалов в экспертный совет в трехдневный срок после срока окончания приема заявок;</w:t>
      </w:r>
    </w:p>
    <w:p w:rsidR="00C526FA" w:rsidRDefault="002D55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торжественного мероприятия по награждению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победителей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освеще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мероприятий конкурса в средствах массовой информации, на сайте «Молодежь Костромской области», в том числе размещение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итогового протокола о результатах конкурса;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уведомление в трехдневный срок со дня утверждения результатов конкурса победителей и призеров конкурса;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осуществление иных функций, связанных с организацией и проведением конкурса в соответствии с действу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ющим законодательством и настоящим положением.</w:t>
      </w:r>
    </w:p>
    <w:p w:rsidR="00C526FA" w:rsidRDefault="00C526FA">
      <w:pPr>
        <w:pStyle w:val="af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6FA" w:rsidRDefault="002D55B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ЦЕЛИ И ЗАДАЧИ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проводится с целью поддержки и развития сети патриотических объединений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526FA" w:rsidRDefault="002D55B5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молодежных патриотических организац</w:t>
      </w:r>
      <w:r>
        <w:rPr>
          <w:rFonts w:ascii="Times New Roman" w:hAnsi="Times New Roman" w:cs="Times New Roman"/>
          <w:sz w:val="28"/>
          <w:szCs w:val="28"/>
        </w:rPr>
        <w:t>ий, находящихся на территории Костромской области;</w:t>
      </w:r>
    </w:p>
    <w:p w:rsidR="00C526FA" w:rsidRDefault="002D55B5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по патриотическому воспитанию;</w:t>
      </w:r>
    </w:p>
    <w:p w:rsidR="00C526FA" w:rsidRDefault="002D55B5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патриотических организаций.</w:t>
      </w:r>
    </w:p>
    <w:p w:rsidR="00C526FA" w:rsidRDefault="00C526FA">
      <w:pPr>
        <w:pStyle w:val="af7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Глава3. УЧАСТНИКИ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конкурсе принимают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патриотические объединения, в том числе клубы, юнармейские отряды, активы музеев, кружки, поисковые отряды, казачьи формирования и т.д. (не являющиеся юридическими лицами), расположенные на территории Костромской области, направившие заявку и </w:t>
      </w:r>
      <w:r>
        <w:rPr>
          <w:rFonts w:ascii="Times New Roman" w:hAnsi="Times New Roman" w:cs="Times New Roman"/>
          <w:spacing w:val="3"/>
          <w:sz w:val="28"/>
          <w:szCs w:val="28"/>
        </w:rPr>
        <w:t>представившие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документы в соответствии с </w:t>
      </w:r>
      <w:r>
        <w:rPr>
          <w:rFonts w:ascii="Times New Roman" w:hAnsi="Times New Roman" w:cs="Times New Roman"/>
          <w:spacing w:val="-11"/>
          <w:sz w:val="28"/>
          <w:szCs w:val="28"/>
        </w:rPr>
        <w:t>условиями конкурса.</w:t>
      </w:r>
    </w:p>
    <w:p w:rsidR="00C526FA" w:rsidRDefault="00C526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4. ЭКСПЕРТНЫЙ СОВЕТ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8.Экспертный совет конкурса состоит из председателя, заместителя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председателя, секретаря, членов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9. Экспертный совет конкурса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трех дней после дня окончания срока приема заявок решение о допуске к участию в конкурсе или об отказе в участии в конк</w:t>
      </w:r>
      <w:r>
        <w:rPr>
          <w:rFonts w:ascii="Times New Roman" w:hAnsi="Times New Roman" w:cs="Times New Roman"/>
          <w:color w:val="010423"/>
          <w:sz w:val="28"/>
          <w:szCs w:val="28"/>
        </w:rPr>
        <w:t>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уведомляет претендентов на участие в конкурсе в течение двух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рассматривает конкурсные материалы и проводит их оценку;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4) определяет победителей  и призеров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10. Экспертный со</w:t>
      </w:r>
      <w:r>
        <w:rPr>
          <w:rFonts w:ascii="Times New Roman" w:hAnsi="Times New Roman" w:cs="Times New Roman"/>
          <w:color w:val="010423"/>
          <w:sz w:val="28"/>
          <w:szCs w:val="28"/>
        </w:rPr>
        <w:t>вет конкурса вправе решать вопросы, относящиеся к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11. Результаты работы экспертного совета оформляются в виде протокола и подписываются председателем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экспертного совета.</w:t>
      </w:r>
    </w:p>
    <w:p w:rsidR="00C526FA" w:rsidRDefault="002D55B5">
      <w:pPr>
        <w:pStyle w:val="af3"/>
        <w:ind w:left="0" w:right="0" w:firstLine="708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Экспертный совет </w:t>
      </w:r>
      <w:r>
        <w:rPr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 конкурса.</w:t>
      </w:r>
    </w:p>
    <w:p w:rsidR="00C526FA" w:rsidRDefault="00C526FA">
      <w:pPr>
        <w:pStyle w:val="af3"/>
        <w:ind w:left="0" w:right="0" w:firstLine="708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5. НОМИНАЦИИ КОНКУРСА</w:t>
      </w:r>
    </w:p>
    <w:p w:rsidR="00C526FA" w:rsidRDefault="002D55B5">
      <w:pPr>
        <w:pStyle w:val="ac"/>
        <w:ind w:left="710"/>
        <w:rPr>
          <w:bCs/>
          <w:sz w:val="28"/>
          <w:szCs w:val="28"/>
        </w:rPr>
      </w:pPr>
      <w:r>
        <w:rPr>
          <w:bCs/>
          <w:sz w:val="28"/>
          <w:szCs w:val="28"/>
        </w:rPr>
        <w:t>12. Конкурс проводится по следующим номинациям:</w:t>
      </w:r>
    </w:p>
    <w:p w:rsidR="00C526FA" w:rsidRDefault="002D55B5">
      <w:pPr>
        <w:pStyle w:val="ac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1) «Лучший военно-патриот</w:t>
      </w:r>
      <w:r>
        <w:rPr>
          <w:bCs/>
          <w:sz w:val="28"/>
          <w:szCs w:val="28"/>
        </w:rPr>
        <w:t>ический клуб» - в номинации могут принимать участие: военно-патриотические клубы (объединения), юнармейские отряды, детско-юношеские казачьи формирования;</w:t>
      </w:r>
    </w:p>
    <w:p w:rsidR="00C526FA" w:rsidRDefault="002D55B5">
      <w:pPr>
        <w:pStyle w:val="ac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«Лучший историко-краеведческий клуб (объединение)» - в номинации могут принимать участие </w:t>
      </w:r>
      <w:r>
        <w:rPr>
          <w:bCs/>
          <w:sz w:val="28"/>
          <w:szCs w:val="28"/>
        </w:rPr>
        <w:t>патриотические клубы (объединения), туристические клубы, активы музеев;</w:t>
      </w:r>
    </w:p>
    <w:p w:rsidR="00C526FA" w:rsidRDefault="002D55B5">
      <w:pPr>
        <w:pStyle w:val="ac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поисковый отряд (объединение)».</w:t>
      </w:r>
    </w:p>
    <w:p w:rsidR="00C526FA" w:rsidRDefault="00C526F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6. ОРГАНИЗАЦИЯ И ПРОВЕДЕНИЕ КОНКУРСА</w:t>
      </w:r>
    </w:p>
    <w:p w:rsidR="00C526FA" w:rsidRDefault="002D55B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 проводится с 1 февраля по 30 ноября.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Конкурс проводится в один этап: </w:t>
      </w:r>
      <w:r>
        <w:rPr>
          <w:rFonts w:ascii="Times New Roman" w:hAnsi="Times New Roman" w:cs="Times New Roman"/>
          <w:color w:val="010423"/>
          <w:sz w:val="28"/>
          <w:szCs w:val="28"/>
        </w:rPr>
        <w:t>областной (заоч</w:t>
      </w:r>
      <w:r>
        <w:rPr>
          <w:rFonts w:ascii="Times New Roman" w:hAnsi="Times New Roman" w:cs="Times New Roman"/>
          <w:color w:val="010423"/>
          <w:sz w:val="28"/>
          <w:szCs w:val="28"/>
        </w:rPr>
        <w:t>ный), включающий оценку конкурсных материалов членами экспертного совета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15. Конкурс объявляется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16. Прием заявок претендентов на участие в конкурсе осуществляется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>по 31 октября.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для участия в конкурсе представляют заявки и конкурсные материалы почтовым отправлением по адресу: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156002, Костромская область, город Кострома, улица Симановского, дом 105,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ЦПВиДПМ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«Патриот»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10423"/>
          <w:sz w:val="28"/>
        </w:rPr>
        <w:t>на электронный адрес:</w:t>
      </w:r>
      <w:hyperlink r:id="rId20" w:tooltip="mailto:cpvm@inbox.ru" w:history="1"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cpvm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</w:rPr>
          <w:t>@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inbox</w:t>
        </w:r>
        <w:r>
          <w:rPr>
            <w:rStyle w:val="af5"/>
            <w:rFonts w:ascii="Times New Roman" w:eastAsia="Times New Roman" w:hAnsi="Times New Roman" w:cs="Times New Roman"/>
            <w:sz w:val="28"/>
            <w:u w:val="none"/>
          </w:rPr>
          <w:t>.</w:t>
        </w:r>
        <w:proofErr w:type="spellStart"/>
        <w:r>
          <w:rPr>
            <w:rStyle w:val="af5"/>
            <w:rFonts w:ascii="Times New Roman" w:eastAsia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/>
          <w:color w:val="010423"/>
          <w:sz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17. Перечень документов, направляемых исполнителю для участия в конкурсе: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заявка на участие в конкурсе по форме, утвержденной исполнителем;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(электронная версия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более      20 слайдов) </w:t>
      </w:r>
      <w:r>
        <w:rPr>
          <w:rFonts w:ascii="Times New Roman" w:hAnsi="Times New Roman" w:cs="Times New Roman"/>
          <w:color w:val="010423"/>
          <w:sz w:val="28"/>
          <w:szCs w:val="28"/>
        </w:rPr>
        <w:t>по форме, утвержденной приложением 1 к настоящему положению;</w:t>
      </w:r>
    </w:p>
    <w:p w:rsidR="00C526FA" w:rsidRDefault="002D55B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программа деятельности объединения (программа оформляется отдельным файлом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информационный отчет о работе за текущий год (январь – октябрь) </w:t>
      </w:r>
      <w:r>
        <w:rPr>
          <w:rFonts w:ascii="Times New Roman" w:hAnsi="Times New Roman" w:cs="Times New Roman"/>
          <w:color w:val="010423"/>
          <w:sz w:val="28"/>
          <w:szCs w:val="28"/>
        </w:rPr>
        <w:t>по форме, утвержденной приложением 2 к настоящему положению;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согласие на обработку персональных данных руководителя патриотического объединения и каждого члена патриотического объединен</w:t>
      </w:r>
      <w:r>
        <w:rPr>
          <w:rFonts w:ascii="Times New Roman" w:hAnsi="Times New Roman"/>
          <w:sz w:val="28"/>
          <w:szCs w:val="28"/>
        </w:rPr>
        <w:t>ия, оформленного в соответствии с действующим законодательством, по форме, утвержденной исполнителем;</w:t>
      </w:r>
    </w:p>
    <w:p w:rsidR="00C526FA" w:rsidRDefault="002D55B5">
      <w:pPr>
        <w:pStyle w:val="ac"/>
        <w:ind w:left="0" w:firstLine="71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Пакет документов должен быть заархивирован с помощью </w:t>
      </w:r>
      <w:proofErr w:type="spellStart"/>
      <w:r>
        <w:rPr>
          <w:bCs/>
          <w:sz w:val="28"/>
          <w:szCs w:val="28"/>
        </w:rPr>
        <w:t>WinZIP</w:t>
      </w:r>
      <w:proofErr w:type="spell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WinRAR</w:t>
      </w:r>
      <w:proofErr w:type="spellEnd"/>
      <w:r>
        <w:rPr>
          <w:bCs/>
          <w:sz w:val="28"/>
          <w:szCs w:val="28"/>
        </w:rPr>
        <w:t>.</w:t>
      </w:r>
    </w:p>
    <w:p w:rsidR="00C526FA" w:rsidRDefault="002D55B5">
      <w:pPr>
        <w:pStyle w:val="ac"/>
        <w:ind w:left="0" w:firstLine="710"/>
        <w:rPr>
          <w:bCs/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Cs/>
          <w:sz w:val="28"/>
          <w:szCs w:val="28"/>
        </w:rPr>
        <w:t>Одна организация может быть заявлена только в одной номинации.</w:t>
      </w:r>
    </w:p>
    <w:p w:rsidR="00C526FA" w:rsidRDefault="002D55B5">
      <w:pPr>
        <w:tabs>
          <w:tab w:val="left" w:pos="-1985"/>
        </w:tabs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Конкурсный </w:t>
      </w:r>
      <w:r>
        <w:rPr>
          <w:rFonts w:ascii="Times New Roman" w:hAnsi="Times New Roman" w:cs="Times New Roman"/>
          <w:color w:val="010423"/>
          <w:sz w:val="28"/>
          <w:szCs w:val="28"/>
        </w:rPr>
        <w:t>отбор материалов участников с 1 ноября по 25 ноября.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21. Подведение итогов конкурса, награждение победителей и призеров конкурса с 25 по 30 ноября.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22.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конкурсных материалов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срока подачи заявок на 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заявки и (или) конкурсных материалов, несоответствие конкурсных материалов тематическому содержанию номинаций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претендента на участие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6 настоящего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pStyle w:val="ac"/>
        <w:ind w:left="710"/>
        <w:rPr>
          <w:bCs/>
          <w:sz w:val="28"/>
          <w:szCs w:val="28"/>
        </w:rPr>
      </w:pPr>
    </w:p>
    <w:p w:rsidR="00C526FA" w:rsidRDefault="002D55B5">
      <w:pPr>
        <w:pStyle w:val="ac"/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7. КРИТЕРИИ ОЦЕНКИ 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23. Критерии оценки конкурсных матер</w:t>
      </w:r>
      <w:r>
        <w:rPr>
          <w:bCs/>
          <w:sz w:val="28"/>
          <w:szCs w:val="28"/>
        </w:rPr>
        <w:t>иалов: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1) наличие программы деятельности организации: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программы – 1 балл; 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программы – 0 баллов;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2) содержание программы (оценивается по 10-ти бальной системе, по следующим критериям: актуальность, содержание, методическое обеспечение, р</w:t>
      </w:r>
      <w:r>
        <w:rPr>
          <w:bCs/>
          <w:sz w:val="28"/>
          <w:szCs w:val="28"/>
        </w:rPr>
        <w:t>езультативность);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участие в патриотических конкурсах, акциях, проектах, мероприятиях (с приложением копий протоколов, грамот, дипломов). При оценивании учитывается статус мероприятий: </w:t>
      </w:r>
    </w:p>
    <w:p w:rsidR="00C526FA" w:rsidRDefault="002D55B5">
      <w:pPr>
        <w:pStyle w:val="ac"/>
        <w:spacing w:line="276" w:lineRule="auto"/>
        <w:ind w:left="708" w:firstLine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всероссийский</w:t>
      </w:r>
      <w:proofErr w:type="gramEnd"/>
      <w:r>
        <w:rPr>
          <w:bCs/>
          <w:sz w:val="28"/>
          <w:szCs w:val="28"/>
        </w:rPr>
        <w:t xml:space="preserve"> – 5 баллов за каждое мероприятие, межрегиональный – 4 </w:t>
      </w:r>
      <w:r>
        <w:rPr>
          <w:bCs/>
          <w:sz w:val="28"/>
          <w:szCs w:val="28"/>
        </w:rPr>
        <w:t>балла за каждое мероприятие;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региональный</w:t>
      </w:r>
      <w:proofErr w:type="gramEnd"/>
      <w:r>
        <w:rPr>
          <w:bCs/>
          <w:sz w:val="28"/>
          <w:szCs w:val="28"/>
        </w:rPr>
        <w:t xml:space="preserve"> - 3 балла за каждое мероприятие;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районный</w:t>
      </w:r>
      <w:proofErr w:type="gramEnd"/>
      <w:r>
        <w:rPr>
          <w:bCs/>
          <w:sz w:val="28"/>
          <w:szCs w:val="28"/>
        </w:rPr>
        <w:t xml:space="preserve"> – 2 балла за каждое мероприятие;</w:t>
      </w:r>
    </w:p>
    <w:p w:rsidR="00C526FA" w:rsidRDefault="002D55B5">
      <w:pPr>
        <w:pStyle w:val="ac"/>
        <w:spacing w:line="276" w:lineRule="auto"/>
        <w:ind w:left="708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уровень – 1 балл за каждое мероприятие; отсутствие подтверждающих документов – 0 баллов;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результативность (победа) в конкурсах, акциях, проектах (с приложением копий протоколов, грамот, дипломов).</w:t>
      </w:r>
      <w:proofErr w:type="gramEnd"/>
      <w:r>
        <w:rPr>
          <w:bCs/>
          <w:sz w:val="28"/>
          <w:szCs w:val="28"/>
        </w:rPr>
        <w:t xml:space="preserve"> При оценивании учитывается статус мероприятий: 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всероссийский</w:t>
      </w:r>
      <w:proofErr w:type="gramEnd"/>
      <w:r>
        <w:rPr>
          <w:bCs/>
          <w:sz w:val="28"/>
          <w:szCs w:val="28"/>
        </w:rPr>
        <w:t xml:space="preserve"> – 5 баллов за каждое достижение;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межрегиональный</w:t>
      </w:r>
      <w:proofErr w:type="gramEnd"/>
      <w:r>
        <w:rPr>
          <w:bCs/>
          <w:sz w:val="28"/>
          <w:szCs w:val="28"/>
        </w:rPr>
        <w:t xml:space="preserve"> – 4 балла за каждое достижение;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гиональный</w:t>
      </w:r>
      <w:proofErr w:type="gramEnd"/>
      <w:r>
        <w:rPr>
          <w:bCs/>
          <w:sz w:val="28"/>
          <w:szCs w:val="28"/>
        </w:rPr>
        <w:t xml:space="preserve"> – 3 балла за каждое достижение;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районный</w:t>
      </w:r>
      <w:proofErr w:type="gramEnd"/>
      <w:r>
        <w:rPr>
          <w:bCs/>
          <w:sz w:val="28"/>
          <w:szCs w:val="28"/>
        </w:rPr>
        <w:t xml:space="preserve"> – 2 балла за каждое достижение;</w:t>
      </w:r>
    </w:p>
    <w:p w:rsidR="00C526FA" w:rsidRDefault="002D55B5">
      <w:pPr>
        <w:pStyle w:val="ac"/>
        <w:spacing w:line="276" w:lineRule="auto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уровень – 1 балл за каждое достижение; отсутствие подтверждающих документов и достижений – 0 баллов;</w:t>
      </w:r>
    </w:p>
    <w:p w:rsidR="00C526FA" w:rsidRDefault="002D55B5">
      <w:pPr>
        <w:pStyle w:val="ac"/>
        <w:spacing w:line="276" w:lineRule="auto"/>
        <w:ind w:left="0" w:firstLine="708"/>
      </w:pPr>
      <w:r>
        <w:rPr>
          <w:bCs/>
          <w:sz w:val="28"/>
          <w:szCs w:val="28"/>
        </w:rPr>
        <w:t>5) количественный охват молодёжи участвующей в мероприя</w:t>
      </w:r>
      <w:r>
        <w:rPr>
          <w:bCs/>
          <w:sz w:val="28"/>
          <w:szCs w:val="28"/>
        </w:rPr>
        <w:t>тиях, проводимых организацией за текущий год: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охват 500 и более человек – 5 баллов;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400 до 300 человек – 4 балла;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300 до 200 человек – 3 балла;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200 до 100 человек – 2 балла; </w:t>
      </w:r>
    </w:p>
    <w:p w:rsidR="00C526FA" w:rsidRDefault="002D55B5">
      <w:pPr>
        <w:pStyle w:val="ac"/>
        <w:spacing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менее 100 человек – 1 балл;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взаимодействие с другими социальными </w:t>
      </w:r>
      <w:r>
        <w:rPr>
          <w:bCs/>
          <w:sz w:val="28"/>
          <w:szCs w:val="28"/>
        </w:rPr>
        <w:t>институтами и общественными организациями, объединениям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с приложением фото, видеоматериалов):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 5 и более социальными институтами – 3 балла;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 3 до 5 социальных институтов – 2 балла;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до 3 социальных институтов – 1 балл; 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подтверждающих до</w:t>
      </w:r>
      <w:r>
        <w:rPr>
          <w:bCs/>
          <w:sz w:val="28"/>
          <w:szCs w:val="28"/>
        </w:rPr>
        <w:t>кументов и взаимодействий – 0 баллов;</w:t>
      </w:r>
    </w:p>
    <w:p w:rsidR="00C526FA" w:rsidRDefault="002D55B5">
      <w:pPr>
        <w:pStyle w:val="ac"/>
        <w:spacing w:line="276" w:lineRule="auto"/>
        <w:ind w:left="0" w:firstLine="709"/>
      </w:pPr>
      <w:r>
        <w:rPr>
          <w:bCs/>
          <w:sz w:val="28"/>
          <w:szCs w:val="28"/>
        </w:rPr>
        <w:t>7) организация шефских связей с советами ветеранов, работа с ветеранами (с приложением фото и видеоматериалов)</w:t>
      </w:r>
      <w:r>
        <w:t>: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 5 и более ветеранами – 3 балла;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 3 до 5 ветеранов – 2 балла;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до 3 ветеранов – 1 балл; 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</w:t>
      </w:r>
      <w:r>
        <w:rPr>
          <w:bCs/>
          <w:sz w:val="28"/>
          <w:szCs w:val="28"/>
        </w:rPr>
        <w:t xml:space="preserve"> подтверждающих документов и взаимодействий – 0 баллов;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8) информационное обеспечение деятельности клуба (объединения), сотрудничество со средствами массовой информации (с приложением копий публикаций, фото, видеоматериалов):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публикации в средствах массово</w:t>
      </w:r>
      <w:r>
        <w:rPr>
          <w:bCs/>
          <w:sz w:val="28"/>
          <w:szCs w:val="28"/>
        </w:rPr>
        <w:t xml:space="preserve">й информации (видеорепортажи, публикации на официальных источниках, газетах) – 2 балла, </w:t>
      </w:r>
    </w:p>
    <w:p w:rsidR="00C526FA" w:rsidRDefault="002D55B5">
      <w:pPr>
        <w:pStyle w:val="ac"/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– 0 баллов.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24. Оценка конкурсной документации каждого участника производится экспертным советом по критериям, указанным в пункте 23 настоящего положения, 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отдельно в каждой номинации путем заполнения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Общий балл участника определяется путем суммирования оценок членов экспертного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Победителями и призерами конкурса признаются участники, конкурсные материалы которых набрали наибо</w:t>
      </w:r>
      <w:r>
        <w:rPr>
          <w:rFonts w:ascii="Times New Roman" w:hAnsi="Times New Roman" w:cs="Times New Roman"/>
          <w:sz w:val="28"/>
          <w:szCs w:val="28"/>
        </w:rPr>
        <w:t>льшее количество баллов в соответствии с рейтингом в номинации.</w:t>
      </w:r>
    </w:p>
    <w:p w:rsidR="00C526FA" w:rsidRDefault="00C526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ПОДВЕДЕНИЕ ИТОГОВ КОНКУРСА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10423"/>
          <w:sz w:val="28"/>
          <w:szCs w:val="28"/>
        </w:rPr>
        <w:t>По итогам конкурса определяется победитель (патриотическое объединение, занявшее первое место) и призёры (патриотические объединения, занявшие второе 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третье место) в каждой номинации.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28. Победители и призеры конкурса, занявшие 1, 2, 3 места в каждой номинации, награждаются дипломами и денежными премиями:</w:t>
      </w:r>
    </w:p>
    <w:p w:rsidR="00C526FA" w:rsidRDefault="002D55B5">
      <w:pPr>
        <w:pStyle w:val="af7"/>
        <w:spacing w:line="343" w:lineRule="atLeast"/>
        <w:ind w:left="710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 место - 15000 рублей;</w:t>
      </w:r>
    </w:p>
    <w:p w:rsidR="00C526FA" w:rsidRDefault="002D55B5">
      <w:pPr>
        <w:pStyle w:val="af7"/>
        <w:spacing w:line="343" w:lineRule="atLeast"/>
        <w:ind w:left="710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 место - 12000 рублей;</w:t>
      </w:r>
    </w:p>
    <w:p w:rsidR="00C526FA" w:rsidRDefault="002D55B5">
      <w:pPr>
        <w:pStyle w:val="af7"/>
        <w:ind w:left="710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 место - 10000 рублей.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 Если участники конкурс</w:t>
      </w:r>
      <w:r>
        <w:rPr>
          <w:b w:val="0"/>
          <w:sz w:val="28"/>
          <w:szCs w:val="28"/>
        </w:rPr>
        <w:t>а набрали одинаковое количество баллов в номинации,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30. Экспертный совет вправе признать конкурс не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состоявшимся, если все представленные конкурсные материалы не соответствуют требованиям.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Все участники конкурса награждаются благодарственными письмами за участие.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32. Основанием для выплаты премий (вручения подарков) является распоряжение губернатора</w:t>
      </w:r>
      <w:r>
        <w:rPr>
          <w:rFonts w:ascii="Times New Roman" w:hAnsi="Times New Roman" w:cs="Times New Roman"/>
          <w:sz w:val="28"/>
        </w:rPr>
        <w:t xml:space="preserve"> Костромской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Arial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Денежная премия перечисляется руководителям патриотического объединения - победителя  и патриотических объединений - призеров </w:t>
      </w:r>
      <w:r>
        <w:rPr>
          <w:rFonts w:ascii="Times New Roman" w:eastAsia="Times New Roman" w:hAnsi="Times New Roman" w:cs="Times New Roman"/>
          <w:sz w:val="28"/>
          <w:highlight w:val="white"/>
        </w:rPr>
        <w:t>конкурса на счета, открытые ими в кредитных организациях.</w:t>
      </w: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526FA" w:rsidRDefault="002D55B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областного конкурса </w:t>
            </w:r>
          </w:p>
          <w:p w:rsidR="00C526FA" w:rsidRDefault="002D55B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лучшую организацию деятельности патриотических объединений Костромской области </w:t>
            </w:r>
          </w:p>
          <w:p w:rsidR="00C526FA" w:rsidRDefault="00C526FA">
            <w:pPr>
              <w:pStyle w:val="ConsPlusNormal"/>
              <w:widowControl/>
              <w:jc w:val="center"/>
            </w:pPr>
          </w:p>
        </w:tc>
      </w:tr>
    </w:tbl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C526FA" w:rsidRDefault="002D55B5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первом слайде </w:t>
      </w:r>
      <w:r>
        <w:rPr>
          <w:rFonts w:ascii="Times New Roman" w:hAnsi="Times New Roman" w:cs="Times New Roman"/>
          <w:bCs/>
          <w:sz w:val="28"/>
          <w:szCs w:val="28"/>
        </w:rPr>
        <w:t>презентации (титульном) должно быть указано название конкурса, название презентации (организации), автор презентации.</w:t>
      </w:r>
    </w:p>
    <w:p w:rsidR="00C526FA" w:rsidRDefault="002D55B5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Фотографии и картинки должны быть четкие.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Фотографии, используемые в презентации должны быть приложены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отдельными файлами в формате 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качество не менее 300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26FA" w:rsidRDefault="002D55B5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Иллюстрации, фон слайда, анимация должны быть выдержаны в едином стиле.</w:t>
      </w:r>
    </w:p>
    <w:p w:rsidR="00C526FA" w:rsidRDefault="002D55B5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должна быть содержательной, иметь не менее 10 и не более 20 слайдов, не включая титульный и завершающий листы.</w:t>
      </w:r>
    </w:p>
    <w:p w:rsidR="00C526FA" w:rsidRDefault="002D55B5">
      <w:pPr>
        <w:pStyle w:val="af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несут полную ответствен</w:t>
      </w:r>
      <w:r>
        <w:rPr>
          <w:rFonts w:ascii="Times New Roman" w:hAnsi="Times New Roman" w:cs="Times New Roman"/>
          <w:bCs/>
          <w:sz w:val="28"/>
          <w:szCs w:val="28"/>
        </w:rPr>
        <w:t>ность за соблюдение авторских прав (если вы используете текст, фотографии и изображения, которые не являются Вашими, необходимо обязательно указать источник информации, ссылку на оригинал, ссылка на сайт в Интернете или название книги, ФИО автора). Информа</w:t>
      </w:r>
      <w:r>
        <w:rPr>
          <w:rFonts w:ascii="Times New Roman" w:hAnsi="Times New Roman" w:cs="Times New Roman"/>
          <w:bCs/>
          <w:sz w:val="28"/>
          <w:szCs w:val="28"/>
        </w:rPr>
        <w:t>ция указывается на последнем слайде презентации.</w:t>
      </w:r>
    </w:p>
    <w:p w:rsidR="00C526FA" w:rsidRDefault="002D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526FA" w:rsidRDefault="002D55B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областного конкурса </w:t>
            </w:r>
          </w:p>
          <w:p w:rsidR="00C526FA" w:rsidRDefault="002D55B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лучшую организацию деятельности патриотических объединений Костромской области </w:t>
            </w:r>
          </w:p>
          <w:p w:rsidR="00C526FA" w:rsidRDefault="00C526FA">
            <w:pPr>
              <w:pStyle w:val="ConsPlusNormal"/>
              <w:widowControl/>
              <w:jc w:val="center"/>
            </w:pPr>
          </w:p>
        </w:tc>
      </w:tr>
    </w:tbl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отчет о работе за 20__ год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</w:t>
      </w:r>
      <w:r>
        <w:rPr>
          <w:rFonts w:ascii="Times New Roman" w:hAnsi="Times New Roman" w:cs="Times New Roman"/>
          <w:sz w:val="28"/>
          <w:szCs w:val="28"/>
        </w:rPr>
        <w:t>деятельности организации за 20__ год (описание достигнутых результатов в количественном и качественном измерении, использование инновационных форм и методов работы).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Отзывы, рекомендательные письма.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членов организации (в количественном изм</w:t>
      </w:r>
      <w:r>
        <w:rPr>
          <w:rFonts w:ascii="Times New Roman" w:hAnsi="Times New Roman" w:cs="Times New Roman"/>
          <w:sz w:val="28"/>
          <w:szCs w:val="28"/>
        </w:rPr>
        <w:t>ерении в сравнении с 20__ годом).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проведении мероприятий за 20__ г. (с приложением фотоматериалов, копии статей из средств массовой информации, отражающих реализацию мероприятий).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Иллюстративные материалы и фото, видеоматериалы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Копии грамо</w:t>
      </w:r>
      <w:r>
        <w:rPr>
          <w:rFonts w:ascii="Times New Roman" w:hAnsi="Times New Roman" w:cs="Times New Roman"/>
          <w:sz w:val="28"/>
          <w:szCs w:val="28"/>
        </w:rPr>
        <w:t>т, дипломов, благодарностей и т.д.</w:t>
      </w: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«Смотр строя и песни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«ПЛАЦ-ПАРАД»</w:t>
      </w:r>
    </w:p>
    <w:p w:rsidR="00C526FA" w:rsidRDefault="00C526FA">
      <w:pPr>
        <w:rPr>
          <w:rFonts w:ascii="Times New Roman" w:hAnsi="Times New Roman" w:cs="Times New Roman"/>
          <w:b/>
          <w:sz w:val="28"/>
          <w:szCs w:val="28"/>
        </w:rPr>
      </w:pPr>
    </w:p>
    <w:p w:rsidR="00C526FA" w:rsidRDefault="002D55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526FA" w:rsidRDefault="002D55B5">
      <w:pPr>
        <w:tabs>
          <w:tab w:val="left" w:pos="790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color w:val="010423"/>
          <w:sz w:val="28"/>
          <w:szCs w:val="28"/>
        </w:rPr>
        <w:t>цель и задачи, порядок проведения и подведения итогов, категории участников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 «С</w:t>
      </w:r>
      <w:r>
        <w:rPr>
          <w:rFonts w:ascii="Times New Roman" w:hAnsi="Times New Roman" w:cs="Times New Roman"/>
          <w:sz w:val="28"/>
          <w:szCs w:val="28"/>
        </w:rPr>
        <w:t>мотр строя и песни «Плац-парад» (далее – смотр).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смотра является комитет по делам молодежи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Костромской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смотра;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персональный состав жюри </w:t>
      </w:r>
      <w:r>
        <w:rPr>
          <w:rFonts w:ascii="Times New Roman" w:hAnsi="Times New Roman" w:cs="Times New Roman"/>
          <w:color w:val="01042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1042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этапов смотра, регламент его 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смету проведения </w:t>
      </w:r>
      <w:r>
        <w:rPr>
          <w:rFonts w:ascii="Times New Roman" w:hAnsi="Times New Roman" w:cs="Times New Roman"/>
          <w:color w:val="01042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10423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этапов смотра;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утверждает в день получения протокола </w:t>
      </w:r>
      <w:r>
        <w:rPr>
          <w:rFonts w:ascii="Times New Roman" w:hAnsi="Times New Roman" w:cs="Times New Roman"/>
          <w:color w:val="010423"/>
          <w:sz w:val="28"/>
          <w:szCs w:val="28"/>
        </w:rPr>
        <w:t>жюри результаты смотра;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смотре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смотра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3. Проводит смотр областное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«Центр патриотического воспитания и допризывной подготовки молодёжи «Патриот»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смотра, сроках пров</w:t>
      </w:r>
      <w:r>
        <w:rPr>
          <w:rFonts w:ascii="Times New Roman" w:hAnsi="Times New Roman" w:cs="Times New Roman"/>
          <w:sz w:val="28"/>
          <w:szCs w:val="28"/>
        </w:rPr>
        <w:t>едения смотра и приема заявок, месте приема заявок, условиях проведения смотра, а также информации о результатах его проведения в средствах массовой информации и на портале «Молодежь Костромской области»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21" w:tooltip="http://www.kdm44.ru/" w:history="1">
        <w:r>
          <w:rPr>
            <w:rStyle w:val="af5"/>
            <w:rFonts w:ascii="Times New Roman" w:hAnsi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проведение консультаций по вопросам оформления заявок и проведения смотра;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прием заявок на участие в смотре, их регистрация;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передача заявок в жюри в </w:t>
      </w:r>
      <w:r>
        <w:rPr>
          <w:rFonts w:ascii="Times New Roman" w:eastAsia="Times New Roman" w:hAnsi="Times New Roman" w:cs="Times New Roman"/>
          <w:sz w:val="28"/>
          <w:szCs w:val="28"/>
        </w:rPr>
        <w:t>трехдневный срок после срока окончания приема заявок;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техническая организация проведения смотра, работы жюри;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смотра;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смотра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</w:t>
      </w:r>
      <w:r>
        <w:rPr>
          <w:rFonts w:ascii="Times New Roman" w:hAnsi="Times New Roman"/>
          <w:sz w:val="28"/>
          <w:szCs w:val="28"/>
          <w:highlight w:val="white"/>
        </w:rPr>
        <w:t>вержденной сметой;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 мероприятий смотра, в том числе размещение итогового протокола о результатах смотра, в средствах массовой  информации, на сайте «Молодежь Костромской области»;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функций, связанных с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ией и проведением смотра в соответствии с действующим законодательством и настоящим положением.</w:t>
      </w:r>
    </w:p>
    <w:p w:rsidR="00C526FA" w:rsidRDefault="00C526FA">
      <w:pPr>
        <w:ind w:firstLine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ЦЕЛИ И ЗАДАЧИ СМОТРА</w:t>
      </w:r>
    </w:p>
    <w:p w:rsidR="00C526FA" w:rsidRDefault="002D55B5">
      <w:pPr>
        <w:pStyle w:val="ac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 Цели проведения смотра: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качества содержания работы по патриотическому воспитанию подрастающего поколения;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подготовка молодежи к военной службе в Вооруженных Силах Российской Федерации;</w:t>
      </w:r>
    </w:p>
    <w:p w:rsidR="00C526FA" w:rsidRDefault="002D55B5">
      <w:pPr>
        <w:pStyle w:val="ac"/>
        <w:tabs>
          <w:tab w:val="left" w:pos="-2552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3) формирование у молодых людей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патриота России, готового к осознанному служению своему Отечеству;</w:t>
      </w:r>
    </w:p>
    <w:p w:rsidR="00C526FA" w:rsidRDefault="002D55B5">
      <w:pPr>
        <w:pStyle w:val="ac"/>
        <w:tabs>
          <w:tab w:val="left" w:pos="-2552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4) укрепление связи поколений и обеспечение преемственност</w:t>
      </w:r>
      <w:r>
        <w:rPr>
          <w:sz w:val="28"/>
          <w:szCs w:val="28"/>
        </w:rPr>
        <w:t>и лучших традиций военно-патриотического воспитания.</w:t>
      </w:r>
    </w:p>
    <w:p w:rsidR="00C526FA" w:rsidRDefault="002D55B5">
      <w:pPr>
        <w:pStyle w:val="ac"/>
        <w:tabs>
          <w:tab w:val="left" w:pos="-2552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 Задачами проведения смотра являются:</w:t>
      </w:r>
    </w:p>
    <w:p w:rsidR="00C526FA" w:rsidRDefault="002D55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воспитание чувства патриотизма, гражданской ответственности у подрастающего поколения;</w:t>
      </w:r>
    </w:p>
    <w:p w:rsidR="00C526FA" w:rsidRDefault="002D55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интереса к военной профессии;</w:t>
      </w:r>
    </w:p>
    <w:p w:rsidR="00C526FA" w:rsidRDefault="002D55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</w:t>
      </w:r>
      <w:r>
        <w:rPr>
          <w:sz w:val="28"/>
          <w:szCs w:val="28"/>
        </w:rPr>
        <w:t>демонстрации участниками уровня своих знаний, умений и навыков по строевой подготовке;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формирование уважительного отношения к строевой выучке как важнейшему традиционному атрибуту воинской службы;</w:t>
      </w:r>
    </w:p>
    <w:p w:rsidR="00C526FA" w:rsidRDefault="002D55B5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воспитание чувства товарищества и взаимовыручки, дисц</w:t>
      </w:r>
      <w:r>
        <w:rPr>
          <w:rFonts w:ascii="Times New Roman" w:hAnsi="Times New Roman" w:cs="Times New Roman"/>
          <w:sz w:val="28"/>
          <w:szCs w:val="28"/>
        </w:rPr>
        <w:t>иплинированности.</w:t>
      </w:r>
    </w:p>
    <w:p w:rsidR="00C526FA" w:rsidRDefault="00C526FA">
      <w:pPr>
        <w:pStyle w:val="af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СМОТРА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смотре принимают участие команды, состоящие из молодых людей в возрасте от 14 до 18 лет включительно – участников молодежных клубов и объединений патриотической направленности, учащихся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низаций.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участников в команде – 16 человек, включая командира. Команду сопровождает руководитель, старше 18 лет.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команды несет ответственность за жизнь и здоровье участников команды, за соблюдением ими правил и мер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526FA" w:rsidRDefault="00C526F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Глава 4. ЖЮРИ СМОТРА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9. Состав жюри смотра утверждается приказом комитета по делам молодежи Костромской области.</w:t>
      </w:r>
    </w:p>
    <w:p w:rsidR="00C526FA" w:rsidRDefault="002D55B5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10. Жюри смотра состоит из председателя, заместителя председателя, секретаря, членов жюри. </w:t>
      </w:r>
    </w:p>
    <w:p w:rsidR="00C526FA" w:rsidRDefault="002D55B5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В состав жюри включаются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военнослужащие Костромского гарнизона, представители военных комиссариатов, силовых ведомств и ветеранских организаций.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11. Жюри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трех дней после дня окончания срока приема заявок решение о допуске к у</w:t>
      </w:r>
      <w:r>
        <w:rPr>
          <w:rFonts w:ascii="Times New Roman" w:hAnsi="Times New Roman" w:cs="Times New Roman"/>
          <w:color w:val="010423"/>
          <w:sz w:val="28"/>
          <w:szCs w:val="28"/>
        </w:rPr>
        <w:t>частию в смотре или об отказе в участии в смотре;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2) уведомляет претендентов об отказе в участии в смотре в течение трех дней после принятия решения;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оценивает строевую подготовку команд-участников;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4) определяет победителей и призеров смотра.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12. Жюри </w:t>
      </w:r>
      <w:r>
        <w:rPr>
          <w:rFonts w:ascii="Times New Roman" w:hAnsi="Times New Roman" w:cs="Times New Roman"/>
          <w:color w:val="010423"/>
          <w:sz w:val="28"/>
          <w:szCs w:val="28"/>
        </w:rPr>
        <w:t>смотра вправе решать вопросы, относящиеся к его компетенции, если в заседании жюри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13. Результаты работы жюри оформляются в виде протокола и подписываются председателем жюри.</w:t>
      </w:r>
    </w:p>
    <w:p w:rsidR="00C526FA" w:rsidRDefault="002D55B5">
      <w:pPr>
        <w:pStyle w:val="af3"/>
        <w:ind w:left="0" w:right="0" w:firstLine="708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Жюри </w:t>
      </w:r>
      <w:r>
        <w:rPr>
          <w:sz w:val="28"/>
          <w:szCs w:val="28"/>
        </w:rPr>
        <w:t>в день окончания смотра и изгот</w:t>
      </w:r>
      <w:r>
        <w:rPr>
          <w:sz w:val="28"/>
          <w:szCs w:val="28"/>
        </w:rPr>
        <w:t>овления протокола направляет его организатору для утверждения результатов смотра.</w:t>
      </w:r>
    </w:p>
    <w:p w:rsidR="00C526FA" w:rsidRDefault="00C526F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ОРГАНИЗАЦИЯ И ПРОВЕДЕНИЕ СМОТРА</w:t>
      </w:r>
    </w:p>
    <w:p w:rsidR="00C526FA" w:rsidRDefault="002D55B5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Смотр проводится ежегодно в период с 1 марта по 30 апреля. </w:t>
      </w:r>
    </w:p>
    <w:p w:rsidR="00C526FA" w:rsidRDefault="002D55B5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муниципальный, организацию и проведение осуществляют администрации муниципальных образований Костромской области в период с 1 по 20 марта;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этапов организует исполнитель.</w:t>
      </w:r>
    </w:p>
    <w:p w:rsidR="00C526FA" w:rsidRDefault="002D55B5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зональный, проводится в период с 1 по 20 апр</w:t>
      </w:r>
      <w:r>
        <w:rPr>
          <w:rFonts w:ascii="Times New Roman" w:hAnsi="Times New Roman" w:cs="Times New Roman"/>
          <w:sz w:val="28"/>
          <w:szCs w:val="28"/>
        </w:rPr>
        <w:t>еля по четырем зонам: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зона - г. Шарья, г. Мантурово,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Поназыревский, Пыщугский,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районы;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зона - Антроповский,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Нея и Нейский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Островский, Судиславский,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районы;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зона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Буй, г. Галич, Буйский, Галичский, Солигаличский, Сусанинский,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районы;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четвертая зона - г. Волгореченск, г. Кострома, Костромской, Красносельский районы, г. Нерехта и Нерехтский ра</w:t>
      </w:r>
      <w:r>
        <w:rPr>
          <w:rFonts w:ascii="Times New Roman" w:hAnsi="Times New Roman" w:cs="Times New Roman"/>
          <w:sz w:val="28"/>
          <w:szCs w:val="28"/>
        </w:rPr>
        <w:t>йон.</w:t>
      </w:r>
      <w:proofErr w:type="gramEnd"/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зональном этапе принимают не более двух команд - победителей по результатам муниципального этапа.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проведения смотра в каждой из зон устанавливаются приказом комитета по делам молодежи Костромской области.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областной, п</w:t>
      </w:r>
      <w:r>
        <w:rPr>
          <w:rFonts w:ascii="Times New Roman" w:hAnsi="Times New Roman" w:cs="Times New Roman"/>
          <w:sz w:val="28"/>
          <w:szCs w:val="28"/>
        </w:rPr>
        <w:t>роводится с 21 по 30 апреля.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областном этапе принимает участие не более трех команд от каждой зоны. Место и дата проведения смотра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 устанавливаются приказом комитета по делам молодежи Костромской области.</w:t>
      </w:r>
    </w:p>
    <w:p w:rsidR="00C526FA" w:rsidRDefault="002D55B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Команды – победители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этапа в срок до 25 марта направляют в адрес исполнителя почтовым отправлением или по электронной почте: </w:t>
      </w:r>
      <w:hyperlink r:id="rId22" w:tooltip="mailto:cpvm@inbox.ru" w:history="1">
        <w:r>
          <w:rPr>
            <w:rStyle w:val="af5"/>
            <w:rFonts w:ascii="Times New Roman" w:hAnsi="Times New Roman"/>
            <w:sz w:val="28"/>
            <w:szCs w:val="28"/>
          </w:rPr>
          <w:t>cpvm@inbox.ru</w:t>
        </w:r>
      </w:hyperlink>
      <w:r>
        <w:rPr>
          <w:rFonts w:ascii="Times New Roman" w:hAnsi="Times New Roman" w:cs="Times New Roman"/>
          <w:sz w:val="28"/>
          <w:szCs w:val="28"/>
        </w:rPr>
        <w:t>, командную заявку по форме, утвержденной исполнителем, согласие на обработ</w:t>
      </w:r>
      <w:r>
        <w:rPr>
          <w:rFonts w:ascii="Times New Roman" w:hAnsi="Times New Roman" w:cs="Times New Roman"/>
          <w:sz w:val="28"/>
          <w:szCs w:val="28"/>
        </w:rPr>
        <w:t xml:space="preserve">ку персональных данных каждого члена команды, оформленного в соответствии с действующим законодательством, по форме, утвержденной исполнителем. 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ходе смотра команды-участники демонстрируют строевую подготовку:</w:t>
      </w:r>
    </w:p>
    <w:p w:rsidR="00C526FA" w:rsidRDefault="002D55B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прохождении торжественным маршем с </w:t>
      </w:r>
      <w:r>
        <w:rPr>
          <w:rFonts w:ascii="Times New Roman" w:hAnsi="Times New Roman" w:cs="Times New Roman"/>
          <w:sz w:val="28"/>
          <w:szCs w:val="28"/>
        </w:rPr>
        <w:t>выполнением воинского приветствия в составе подразделения;</w:t>
      </w:r>
    </w:p>
    <w:p w:rsidR="00C526FA" w:rsidRDefault="002D55B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прохождении с песней.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Команды-участники должны иметь единую форму одежды.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18. Основаниями для отказа в допуске к участию в смотре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заявок на участие в смотре с на</w:t>
      </w:r>
      <w:r>
        <w:rPr>
          <w:rFonts w:ascii="Times New Roman" w:hAnsi="Times New Roman" w:cs="Times New Roman"/>
          <w:sz w:val="28"/>
          <w:szCs w:val="28"/>
        </w:rPr>
        <w:t>рушением срока их подачи;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заявки;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участников смотра требованиям, установленным пунктам 6 и 7 настоящего положения.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допуске к участию, в уведомлении указывается </w:t>
      </w:r>
      <w:r>
        <w:rPr>
          <w:rFonts w:ascii="Times New Roman" w:hAnsi="Times New Roman" w:cs="Times New Roman"/>
          <w:sz w:val="28"/>
          <w:szCs w:val="28"/>
        </w:rPr>
        <w:t>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допуске к участию в смотре обжалуется путем подачи заявления в адрес организатора смотра.</w:t>
      </w:r>
    </w:p>
    <w:p w:rsidR="00C526FA" w:rsidRDefault="00C526FA">
      <w:pPr>
        <w:pStyle w:val="ConsPlusNormal"/>
        <w:ind w:firstLine="709"/>
        <w:jc w:val="both"/>
        <w:rPr>
          <w:sz w:val="28"/>
          <w:szCs w:val="28"/>
        </w:rPr>
      </w:pPr>
    </w:p>
    <w:p w:rsidR="00C526FA" w:rsidRDefault="002D55B5">
      <w:pPr>
        <w:pStyle w:val="af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КРИТЕРИИ ОЦЕНКИ </w:t>
      </w:r>
    </w:p>
    <w:p w:rsidR="00C526FA" w:rsidRDefault="002D55B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Критерии оценки  строевой подготовки команд: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прохождение торжественным </w:t>
      </w:r>
      <w:r>
        <w:rPr>
          <w:rFonts w:ascii="Times New Roman" w:hAnsi="Times New Roman" w:cs="Times New Roman"/>
          <w:sz w:val="28"/>
          <w:szCs w:val="28"/>
        </w:rPr>
        <w:t>маршем оценивается по следующим критериям: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строя, строевая подтянутость;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четко и слаженно выполнять команды;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установленных дистанций и интервалов, равнение в шеренгах и колоннах;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строевого шага, соблюдение</w:t>
      </w:r>
      <w:r>
        <w:rPr>
          <w:rFonts w:ascii="Times New Roman" w:hAnsi="Times New Roman" w:cs="Times New Roman"/>
          <w:sz w:val="28"/>
          <w:szCs w:val="28"/>
        </w:rPr>
        <w:t xml:space="preserve"> его размера и темпа движения (120 шагов в минуту);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воинского приветствия;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командира;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прохождение с песней оценивается по следующим критериям: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патриотичная направленность песни;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текста песни, отчетливость дикции;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мелодии, слаженность звучания;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подготовленность запевал; </w:t>
      </w:r>
    </w:p>
    <w:p w:rsidR="00C526FA" w:rsidRDefault="002D55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равнения, темпа движения (120 шагов в минуту) и дисциплины строя.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20. Оценка команд-участников производится членами жюри по критериям, по 5-балльной шкале путем заполнения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Общий балл определяется путем суммирования оценок членов жюри.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Победителями и призерами смотра признаются команды - участники, набравшие наибольшее количество баллов в соответствии с рейтингом.</w:t>
      </w:r>
    </w:p>
    <w:p w:rsidR="00C526FA" w:rsidRDefault="00C526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ПОДВЕДЕНИЕ ИТОГОВ СМОТРА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010423"/>
          <w:sz w:val="28"/>
          <w:szCs w:val="28"/>
        </w:rPr>
        <w:t>По итогам смотра определяется победитель (команда-участник, занявшая первое место) и призёры (команды-участники, занявшие второе и третье место).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24. Победители и призеры смотра, занявшие 1, 2, 3 места,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соответственно </w:t>
      </w:r>
      <w:r>
        <w:rPr>
          <w:rFonts w:ascii="Times New Roman" w:hAnsi="Times New Roman"/>
          <w:color w:val="010423"/>
          <w:sz w:val="28"/>
          <w:szCs w:val="28"/>
        </w:rPr>
        <w:t>и денежными премиями в сумме</w:t>
      </w:r>
      <w:r>
        <w:rPr>
          <w:rFonts w:ascii="Times New Roman" w:hAnsi="Times New Roman" w:cs="Times New Roman"/>
          <w:color w:val="010423"/>
          <w:sz w:val="28"/>
          <w:szCs w:val="28"/>
        </w:rPr>
        <w:t>:</w:t>
      </w:r>
    </w:p>
    <w:p w:rsidR="00C526FA" w:rsidRDefault="002D55B5">
      <w:pPr>
        <w:pStyle w:val="aa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7 000 рублей;</w:t>
      </w:r>
    </w:p>
    <w:p w:rsidR="00C526FA" w:rsidRDefault="002D55B5">
      <w:pPr>
        <w:pStyle w:val="aa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6 000 рублей;</w:t>
      </w:r>
    </w:p>
    <w:p w:rsidR="00C526FA" w:rsidRDefault="002D55B5">
      <w:pPr>
        <w:pStyle w:val="aa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5 000 рублей.</w:t>
      </w:r>
      <w:proofErr w:type="gramEnd"/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 Если участники смотра набрали одинаковое количество баллов, решение жюри принимается открытым голосованием. При равенстве </w:t>
      </w:r>
      <w:r>
        <w:rPr>
          <w:b w:val="0"/>
          <w:sz w:val="28"/>
          <w:szCs w:val="28"/>
        </w:rPr>
        <w:t>голосов членов жюри решающим является голос председателя жюри.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26. Жюри вправе признать смотр не состоявшимся, если строевая подготовка всех команд-участников не соответствует требованиям.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27. Основанием для выплаты премий является распоряжение губернатор</w:t>
      </w:r>
      <w:r>
        <w:rPr>
          <w:rFonts w:ascii="Times New Roman" w:hAnsi="Times New Roman" w:cs="Times New Roman"/>
          <w:sz w:val="28"/>
        </w:rPr>
        <w:t>а Костромской области, принятое на основании решения экспертного совета, оформленного протоколом, утвержденным председателем и подписанного секретарем.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28.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Денежная премия перечисляется руководителям команд-победителей и команд-призеров смотра на счета, </w:t>
      </w:r>
      <w:r>
        <w:rPr>
          <w:rFonts w:ascii="Times New Roman" w:eastAsia="Times New Roman" w:hAnsi="Times New Roman" w:cs="Times New Roman"/>
          <w:sz w:val="28"/>
          <w:highlight w:val="white"/>
        </w:rPr>
        <w:t>открытые ими в кредитных организациях.</w:t>
      </w: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shd w:val="clear" w:color="auto" w:fill="auto"/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shd w:val="clear" w:color="auto" w:fill="auto"/>
            <w:noWrap/>
          </w:tcPr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«__» ______2020 №__</w:t>
            </w:r>
          </w:p>
        </w:tc>
      </w:tr>
    </w:tbl>
    <w:p w:rsidR="00C526FA" w:rsidRDefault="00C526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ПЛОЖЕНИЕ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смотра-конкурса клубов </w:t>
      </w:r>
    </w:p>
    <w:p w:rsidR="00C526FA" w:rsidRDefault="002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«Молодая семья»</w:t>
      </w:r>
    </w:p>
    <w:p w:rsidR="00C526FA" w:rsidRDefault="00C5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ОБЩИЕ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C526FA" w:rsidRDefault="002D55B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</w:t>
      </w:r>
      <w:r>
        <w:rPr>
          <w:rFonts w:ascii="Times New Roman" w:hAnsi="Times New Roman" w:cs="Times New Roman"/>
          <w:b w:val="0"/>
          <w:color w:val="010423"/>
          <w:sz w:val="28"/>
          <w:szCs w:val="28"/>
        </w:rPr>
        <w:t xml:space="preserve">цель и задачи, порядок проведения и подведения итогов, категории участников,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областного смотра – конкурса клубов «Молодая семья» (далее - конкурс). 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</w:t>
      </w:r>
      <w:r>
        <w:rPr>
          <w:rFonts w:ascii="Times New Roman" w:hAnsi="Times New Roman" w:cs="Times New Roman"/>
          <w:color w:val="010423"/>
          <w:sz w:val="28"/>
          <w:szCs w:val="28"/>
        </w:rPr>
        <w:t>стромской области (далее – организатор).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персональный состав экспертного совета, регламент его работы;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результаты конкурса в двухдневный срок со дня получения </w:t>
      </w:r>
      <w:r>
        <w:rPr>
          <w:rFonts w:ascii="Times New Roman" w:hAnsi="Times New Roman" w:cs="Times New Roman"/>
          <w:color w:val="010423"/>
          <w:sz w:val="28"/>
          <w:szCs w:val="28"/>
        </w:rPr>
        <w:t>протокола экспертного совета;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3. Проводит конкурс област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«Молодежный центр «Кострома»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(далее – исполнитель).</w:t>
      </w:r>
    </w:p>
    <w:p w:rsidR="00C526FA" w:rsidRDefault="002D55B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исполнителя входит: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заявок, условиях проведен</w:t>
      </w:r>
      <w:r>
        <w:rPr>
          <w:rFonts w:ascii="Times New Roman" w:hAnsi="Times New Roman" w:cs="Times New Roman"/>
          <w:sz w:val="28"/>
          <w:szCs w:val="28"/>
        </w:rPr>
        <w:t xml:space="preserve">ия конкурса, а также информации о результатах его проведения 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hyperlink r:id="rId23" w:tooltip="http://www.kdm44.ru/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проведение консультаций по вопросам оформления заявок и проведения конкурса;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прием заявок на участие в конкурсе, их регистрация;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передача заявок и конкурсных материалов в экспертный совет в трехдневный срок после срока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приема заявок;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освещения мероприятий конкурса в средствах массовой  информации, на сайте «Молодежь Костромской области», в том числе размещение итогового протокола о результатах конкурса;</w:t>
      </w:r>
    </w:p>
    <w:p w:rsidR="00C526FA" w:rsidRDefault="002D55B5" w:rsidP="002D55B5">
      <w:pPr>
        <w:pStyle w:val="af7"/>
        <w:tabs>
          <w:tab w:val="left" w:pos="851"/>
        </w:tabs>
        <w:ind w:left="0" w:firstLineChars="257" w:firstLine="720"/>
        <w:jc w:val="both"/>
        <w:rPr>
          <w:color w:val="010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осуществление иных функций, связанных с организацией и проведением к</w:t>
      </w:r>
      <w:r>
        <w:rPr>
          <w:rFonts w:ascii="Times New Roman" w:hAnsi="Times New Roman"/>
          <w:color w:val="000000"/>
          <w:sz w:val="28"/>
          <w:szCs w:val="28"/>
        </w:rPr>
        <w:t>онкурса в соответствии с действующим законодательством и настоящим положением.</w:t>
      </w: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C526FA" w:rsidRDefault="002D5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конкурса - выявление и создание условий для практической реализации инновационных программ (проектов) и направлений деятельности по рабо</w:t>
      </w:r>
      <w:r>
        <w:rPr>
          <w:rFonts w:ascii="Times New Roman" w:hAnsi="Times New Roman" w:cs="Times New Roman"/>
          <w:sz w:val="28"/>
          <w:szCs w:val="28"/>
        </w:rPr>
        <w:t>те с молодыми семьями.</w:t>
      </w:r>
    </w:p>
    <w:p w:rsidR="00C526FA" w:rsidRDefault="002D5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C526FA" w:rsidRDefault="002D5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поддержка перспективных инновационных проектов и программ в области реализации государственной семейной политики по становлению и стабилизации молодой семьи;</w:t>
      </w:r>
    </w:p>
    <w:p w:rsidR="00C526FA" w:rsidRDefault="002D5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организационно-методической и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помощи в создании и функционировании центров и клубов «Молодая семья» муниципальных образований Костромской области; </w:t>
      </w:r>
    </w:p>
    <w:p w:rsidR="00C526FA" w:rsidRDefault="002D5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банка программ деятельности «Молодая семья» муниципальных образований Костромской области, направленных на оказа</w:t>
      </w:r>
      <w:r>
        <w:rPr>
          <w:rFonts w:ascii="Times New Roman" w:hAnsi="Times New Roman" w:cs="Times New Roman"/>
          <w:sz w:val="28"/>
          <w:szCs w:val="28"/>
        </w:rPr>
        <w:t>ние всесторонней поддержки молодых семей.</w:t>
      </w:r>
    </w:p>
    <w:p w:rsidR="00C526FA" w:rsidRDefault="00C526FA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af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УЧАСТНИКИ КОНКУРСА</w:t>
      </w:r>
    </w:p>
    <w:p w:rsidR="00C526FA" w:rsidRDefault="002D55B5" w:rsidP="002D55B5">
      <w:pPr>
        <w:pStyle w:val="ac"/>
        <w:ind w:left="0" w:firstLineChars="257" w:firstLine="720"/>
        <w:rPr>
          <w:sz w:val="28"/>
          <w:szCs w:val="28"/>
        </w:rPr>
      </w:pPr>
      <w:r>
        <w:rPr>
          <w:sz w:val="28"/>
          <w:szCs w:val="28"/>
        </w:rPr>
        <w:t>6. В конкурсе могут принять участие клубы «Молодая семья» муниципальных образований Костромской области (далее – клуб), не являющиеся юридическими лицами, созданные до календарного года</w:t>
      </w:r>
      <w:r>
        <w:rPr>
          <w:sz w:val="28"/>
          <w:szCs w:val="28"/>
        </w:rPr>
        <w:t xml:space="preserve"> проведения конкурса.</w:t>
      </w:r>
    </w:p>
    <w:p w:rsidR="00C526FA" w:rsidRDefault="00C526FA">
      <w:pPr>
        <w:pStyle w:val="ac"/>
        <w:ind w:left="0" w:firstLine="437"/>
        <w:rPr>
          <w:sz w:val="28"/>
          <w:szCs w:val="28"/>
        </w:rPr>
      </w:pPr>
    </w:p>
    <w:p w:rsidR="00C526FA" w:rsidRDefault="002D55B5">
      <w:pPr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4. ЭКСПЕРТНЫЙ СОВЕТ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Костромской области.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8.Экспертный совет конкурса состоит из председателя, заместителя председателя, секретаря, </w:t>
      </w:r>
      <w:r>
        <w:rPr>
          <w:rFonts w:ascii="Times New Roman" w:hAnsi="Times New Roman" w:cs="Times New Roman"/>
          <w:color w:val="010423"/>
          <w:sz w:val="28"/>
          <w:szCs w:val="28"/>
        </w:rPr>
        <w:t>членов экспертного совета.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9. Экспертный совет конкурса осуществляет следующие функции: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принимает в течение трех дней после дня окончания срока приема заявок решение о допуске к участию в конкурсе или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уведомляет претен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дентов на участие в конкурсе в течение двух дней со дня принятия решения об отказе в участии в конкурсе;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3) рассматривает конкурсные материалы и проводит их оценку;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4) определяет победителей  и призеров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10. Экспертный совет конкурса вправе решать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вопросы, относящиеся к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11. Результаты работы экспертного совета оформляются в виде протокола и подписываются председателем экспертного совета.</w:t>
      </w:r>
    </w:p>
    <w:p w:rsidR="00C526FA" w:rsidRDefault="002D55B5">
      <w:pPr>
        <w:pStyle w:val="af3"/>
        <w:ind w:left="0" w:right="0" w:firstLine="708"/>
        <w:rPr>
          <w:sz w:val="28"/>
          <w:szCs w:val="28"/>
        </w:rPr>
      </w:pPr>
      <w:r>
        <w:rPr>
          <w:color w:val="010423"/>
          <w:sz w:val="28"/>
          <w:szCs w:val="28"/>
        </w:rPr>
        <w:t>Экспе</w:t>
      </w:r>
      <w:r>
        <w:rPr>
          <w:color w:val="010423"/>
          <w:sz w:val="28"/>
          <w:szCs w:val="28"/>
        </w:rPr>
        <w:t xml:space="preserve">ртный совет </w:t>
      </w:r>
      <w:r>
        <w:rPr>
          <w:sz w:val="28"/>
          <w:szCs w:val="28"/>
        </w:rPr>
        <w:t>в течение трех дней со дня изготовления протокола направляет его организатору для утверждения результатов конкурса приказом.</w:t>
      </w:r>
    </w:p>
    <w:p w:rsidR="00C526FA" w:rsidRDefault="00C526F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ПРОВЕДЕНИЯ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. Конкурс проводится ежегодно с 1 апреля по 30 июня.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13. Конкурс проводится в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один этап: областной (заочный), включающий в себя оценку конкурсных материалов членами экспертного совета конкурса.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14. Прием заявок и конкурсных материалов претендентов на участие в конкурсе осуществляется исполнителем с 1  по 15 июня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</w:rPr>
        <w:t xml:space="preserve"> .</w:t>
      </w:r>
      <w:proofErr w:type="gramEnd"/>
    </w:p>
    <w:p w:rsidR="00C526FA" w:rsidRDefault="002D55B5">
      <w:pPr>
        <w:pStyle w:val="31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Подведение </w:t>
      </w:r>
      <w:r>
        <w:rPr>
          <w:bCs/>
          <w:sz w:val="28"/>
          <w:szCs w:val="28"/>
        </w:rPr>
        <w:t>итогов конкурса</w:t>
      </w:r>
      <w:r>
        <w:rPr>
          <w:sz w:val="28"/>
          <w:szCs w:val="28"/>
        </w:rPr>
        <w:t xml:space="preserve"> проводится  с 16 по 30 июня</w:t>
      </w:r>
      <w:r>
        <w:rPr>
          <w:bCs/>
          <w:sz w:val="28"/>
          <w:szCs w:val="28"/>
        </w:rPr>
        <w:t>.</w:t>
      </w:r>
    </w:p>
    <w:p w:rsidR="00C526FA" w:rsidRDefault="002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Претенденты для участия в конкурсе в срок до 12 октября представляют почтовым отправлением по адресу: </w:t>
      </w:r>
      <w:r>
        <w:rPr>
          <w:rFonts w:ascii="Times New Roman" w:hAnsi="Times New Roman" w:cs="Times New Roman"/>
          <w:sz w:val="28"/>
          <w:szCs w:val="28"/>
          <w:highlight w:val="white"/>
        </w:rPr>
        <w:t>156014, Костромская область, город Кострома, улица Центральная, дом 25, Молодежный центр «Кострома»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24" w:tooltip="mailto:mckostroma@yandex.ru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mckostroma@yandex.ru</w:t>
        </w:r>
      </w:hyperlink>
      <w:r>
        <w:rPr>
          <w:rFonts w:ascii="Times New Roman" w:hAnsi="Times New Roman" w:cs="Times New Roman"/>
          <w:sz w:val="28"/>
          <w:szCs w:val="28"/>
        </w:rPr>
        <w:t>. следующие документы:</w:t>
      </w:r>
    </w:p>
    <w:p w:rsidR="00C526FA" w:rsidRDefault="002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заявку на участие в конкурсе по форме, утвержденной исполнителем;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положение о клубе;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программу деяте</w:t>
      </w:r>
      <w:r>
        <w:rPr>
          <w:rFonts w:ascii="Times New Roman" w:hAnsi="Times New Roman" w:cs="Times New Roman"/>
          <w:sz w:val="28"/>
          <w:szCs w:val="28"/>
        </w:rPr>
        <w:t>льности клуба (перспективный план) на текущий год;</w:t>
      </w:r>
    </w:p>
    <w:p w:rsidR="00C526FA" w:rsidRDefault="002D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собственные методические разработки, сценарии мероприятий;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фотоматериалы и публикации в средствах массовой информации, в том числе в информационно-телекоммуникационной сети «Интернет»,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согласие на обработку персональных данных руководителя и членов клуба, </w:t>
      </w:r>
      <w:r>
        <w:rPr>
          <w:rFonts w:ascii="Times New Roman" w:hAnsi="Times New Roman"/>
          <w:sz w:val="28"/>
          <w:szCs w:val="28"/>
        </w:rPr>
        <w:t>оформленное в соответствии с действующим законодательством, по форме, утвержденной исполнителем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17. Основаниями для отказа в допуске к участию в конкурсе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представление конкурсных материалов с нарушением срока подачи заявок на участие в конкурсе;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конкурсных материалов тематическому содержанию конкурса;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претендента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6 н</w:t>
      </w:r>
      <w:r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участию, в уведомлении указывается причина отказа и разъясняется порядок обжалования.</w:t>
      </w:r>
    </w:p>
    <w:p w:rsidR="00C526FA" w:rsidRDefault="002D55B5">
      <w:pPr>
        <w:widowControl w:val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со дня получения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526FA" w:rsidRDefault="002D55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КРИТЕРИИ ОЦЕНКИ КОНКУРСА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Критерии оценки конкурса: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наличие комплексной программы (перспективного плана) по укреплению и поддержке молодой семьи;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наличие положения о клубе;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комплексный подход и перспективное планирование деятельности клуба 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4) наличие собственных методических материалов;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5) участие</w:t>
      </w:r>
      <w:r>
        <w:rPr>
          <w:sz w:val="28"/>
          <w:szCs w:val="28"/>
        </w:rPr>
        <w:t xml:space="preserve"> членов клуба в мероприятиях, организуемых в муниципальном образовании;</w:t>
      </w:r>
    </w:p>
    <w:p w:rsidR="00C526FA" w:rsidRDefault="002D55B5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популярность клуба по месту образования.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19. Оценка конкурсных материалов производится экспертным советом по критериям, по 10-балльной шкале путем заполнения листов оценки путем заполн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ения оценочных листов.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Общий балл определяется путем суммирования оценок членов экспертного совета.</w:t>
      </w:r>
    </w:p>
    <w:p w:rsidR="00C526FA" w:rsidRDefault="002D55B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Победителями и призерами акции признаются участники, конкурсные материалы которых набрали наибольшее количество баллов в соответствии с рейтингом.</w:t>
      </w:r>
    </w:p>
    <w:p w:rsidR="00C526FA" w:rsidRDefault="00C52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FA" w:rsidRDefault="002D55B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ПОДВЕДЕНИЕ ИТОГОВ КОНКУРСА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10423"/>
          <w:sz w:val="28"/>
          <w:szCs w:val="28"/>
        </w:rPr>
        <w:t>По итогам конкурса определяется победитель (участник, занявший первое место) и призёры (участники, занявшие второе и третье место).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23. Победители и призеры конкурса награждаются дипломами и денежными премиями: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 – 5000 рублей;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4000 рублей;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2500 рублей.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 Если участники конкурса набрали одинаковое количество баллов, решение принимается открытым голосованием. При равенстве голосов членов экспертного совета решающим является голос председа</w:t>
      </w:r>
      <w:r>
        <w:rPr>
          <w:b w:val="0"/>
          <w:sz w:val="28"/>
          <w:szCs w:val="28"/>
        </w:rPr>
        <w:t>теля экспертного совета.</w:t>
      </w:r>
    </w:p>
    <w:p w:rsidR="00C526FA" w:rsidRDefault="002D55B5">
      <w:pPr>
        <w:spacing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25. Экспертный совет вправе признать конкурс не состоявшимся, если все представленные конкурсные материалы не соответствуют требованиям.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Все участники конкурса награждаются благодарственными письмами за участие.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27. Основанием</w:t>
      </w:r>
      <w:r>
        <w:rPr>
          <w:rFonts w:ascii="Times New Roman" w:hAnsi="Times New Roman"/>
          <w:sz w:val="28"/>
        </w:rPr>
        <w:t xml:space="preserve">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председателем.</w:t>
      </w:r>
    </w:p>
    <w:p w:rsidR="00C526FA" w:rsidRDefault="002D55B5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Денежная премия перечисляется руководителям клуба - победителя и клубов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>ризеров конкурса на счета, открытые ими в кредитных организациях.</w:t>
      </w: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2683"/>
        <w:gridCol w:w="3742"/>
      </w:tblGrid>
      <w:tr w:rsidR="00C526FA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C526FA">
            <w:pPr>
              <w:pStyle w:val="afb"/>
              <w:jc w:val="right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C526FA" w:rsidRDefault="002D55B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C526FA" w:rsidRDefault="002D55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26FA" w:rsidRDefault="002D55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«__» ______2020 №_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C526FA" w:rsidRDefault="00C526FA">
      <w:pPr>
        <w:pStyle w:val="1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526FA" w:rsidRDefault="00C526FA">
      <w:pPr>
        <w:pStyle w:val="1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областного конкурса на </w:t>
      </w:r>
      <w:proofErr w:type="gramStart"/>
      <w:r>
        <w:rPr>
          <w:rFonts w:ascii="Times New Roman" w:hAnsi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студенческий </w:t>
      </w: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трудовой отряд Костромской области</w:t>
      </w:r>
    </w:p>
    <w:p w:rsidR="00C526FA" w:rsidRDefault="00C526FA">
      <w:pPr>
        <w:pStyle w:val="13"/>
        <w:spacing w:after="0"/>
        <w:rPr>
          <w:rFonts w:ascii="Times New Roman" w:hAnsi="Times New Roman"/>
          <w:sz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C526FA" w:rsidRDefault="002D55B5">
      <w:pPr>
        <w:pStyle w:val="1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/>
          <w:color w:val="010423"/>
          <w:sz w:val="28"/>
          <w:szCs w:val="28"/>
        </w:rPr>
        <w:t xml:space="preserve">цель и задачи, порядок проведения и подведения итогов, категории участников, номинации </w:t>
      </w:r>
      <w:r>
        <w:rPr>
          <w:rFonts w:ascii="Times New Roman" w:hAnsi="Times New Roman"/>
          <w:sz w:val="28"/>
          <w:szCs w:val="28"/>
        </w:rPr>
        <w:t xml:space="preserve">областного конкурса на лучший студенческий трудовой отряд Костромской </w:t>
      </w:r>
      <w:r>
        <w:rPr>
          <w:rFonts w:ascii="Times New Roman" w:hAnsi="Times New Roman"/>
          <w:sz w:val="28"/>
          <w:szCs w:val="28"/>
        </w:rPr>
        <w:t>области  (далее соответственно - конкурс, трудовой отряд).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Организатор: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утверждает приказом: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срок проведения конкурса;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color w:val="010423"/>
          <w:sz w:val="28"/>
          <w:szCs w:val="28"/>
        </w:rPr>
        <w:t>экспертного совета, регламент его работы;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смету проведения конкурса;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утверждает в двухдневный срок со дня получения протокола экспертного совета результаты конкурса;</w:t>
      </w:r>
    </w:p>
    <w:p w:rsidR="00C526FA" w:rsidRDefault="002D55B5">
      <w:pPr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отказе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трех-д</w:t>
      </w:r>
      <w:r>
        <w:rPr>
          <w:rFonts w:ascii="Times New Roman" w:hAnsi="Times New Roman" w:cs="Times New Roman"/>
          <w:sz w:val="28"/>
          <w:szCs w:val="28"/>
          <w:highlight w:val="white"/>
        </w:rPr>
        <w:t>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C526FA" w:rsidRDefault="002D55B5">
      <w:pPr>
        <w:ind w:firstLine="709"/>
        <w:jc w:val="both"/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C526FA" w:rsidRDefault="002D55B5">
      <w:pPr>
        <w:ind w:firstLine="709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color w:val="010423"/>
          <w:sz w:val="28"/>
          <w:szCs w:val="28"/>
        </w:rPr>
        <w:t xml:space="preserve">3. Проводит конкурс областное государственное бюджетное учреждение </w:t>
      </w:r>
      <w:r>
        <w:rPr>
          <w:sz w:val="28"/>
          <w:szCs w:val="28"/>
        </w:rPr>
        <w:t xml:space="preserve">«Молодежный центр «Кострома» </w:t>
      </w:r>
      <w:r>
        <w:rPr>
          <w:color w:val="010423"/>
          <w:sz w:val="28"/>
          <w:szCs w:val="28"/>
        </w:rPr>
        <w:t>(далее – исполнитель).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исполнителя </w:t>
      </w:r>
      <w:r>
        <w:rPr>
          <w:rFonts w:ascii="Times New Roman" w:hAnsi="Times New Roman"/>
          <w:sz w:val="28"/>
          <w:szCs w:val="28"/>
        </w:rPr>
        <w:t>входит:</w:t>
      </w:r>
    </w:p>
    <w:p w:rsidR="00C526FA" w:rsidRDefault="002D55B5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его проведения в средствах массовой информации и на портале «Молодежь Ко</w:t>
      </w:r>
      <w:r>
        <w:rPr>
          <w:rFonts w:ascii="Times New Roman" w:hAnsi="Times New Roman"/>
          <w:sz w:val="28"/>
          <w:szCs w:val="28"/>
        </w:rPr>
        <w:t xml:space="preserve">стромской области» в информационно-телекоммуникационной сети «Интернет» по адресу: </w:t>
      </w:r>
      <w:hyperlink r:id="rId25" w:history="1">
        <w:r>
          <w:rPr>
            <w:rStyle w:val="14"/>
            <w:rFonts w:ascii="Times New Roman" w:hAnsi="Times New Roman"/>
            <w:sz w:val="28"/>
            <w:szCs w:val="28"/>
          </w:rPr>
          <w:t>www.kdm44.ru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) проведение консультаций по вопросам оформления заявок и проведения конкурса;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3) прием заявок на участие в конкурсе, их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регистрация;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4) передача заявок и конкурсных материалов в экспертный совет в трехдневный срок после срока окончания приема заявок;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5) техническая организация работы экспертного совета;</w:t>
      </w:r>
    </w:p>
    <w:p w:rsidR="00C526FA" w:rsidRDefault="002D55B5">
      <w:pPr>
        <w:pStyle w:val="af7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торжественного мероприятия по награждению победителей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конкурса;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7) осуществление расходов на проведение конкурса в соответствии с утвержденной сметой;  </w:t>
      </w:r>
    </w:p>
    <w:p w:rsidR="00C526FA" w:rsidRDefault="002D55B5">
      <w:pPr>
        <w:pStyle w:val="17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8) обеспечение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освещения мероприятий конкурса в средствах массовой  информации, на сайте «Молодежь Костромской области», в том числе размещение итогового протокола о результатах конкурса;</w:t>
      </w:r>
    </w:p>
    <w:p w:rsidR="00C526FA" w:rsidRDefault="002D55B5">
      <w:pPr>
        <w:pStyle w:val="1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1042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9) осуществление иных функций, связанных с организацией и проведением конкурса в 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оответствии с действующим законодательством и настоящим положением.</w:t>
      </w:r>
    </w:p>
    <w:p w:rsidR="00C526FA" w:rsidRDefault="00C526FA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ЦЕЛЬ И ЗАДАЧИ КОНКУРСА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Цель конкурса - популяризация движения студенческих трудовых и молодежных отрядов в Костромской области, поощрение студенческой и работающей молодёжи, у</w:t>
      </w:r>
      <w:r>
        <w:rPr>
          <w:rFonts w:ascii="Times New Roman" w:hAnsi="Times New Roman"/>
          <w:sz w:val="28"/>
          <w:szCs w:val="28"/>
        </w:rPr>
        <w:t>частвующей в трудовой деятельности, развитие социальной и творческой активности молодёжи.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Задачи конкурса: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обобщение и распространение передового опыта работы трудовых отрядов;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поддержка и развитие традиций движения студенческих и молодежных трудо</w:t>
      </w:r>
      <w:r>
        <w:rPr>
          <w:rFonts w:ascii="Times New Roman" w:hAnsi="Times New Roman"/>
          <w:sz w:val="28"/>
          <w:szCs w:val="28"/>
        </w:rPr>
        <w:t>вых  отрядов, их роли в культурной и социально-значимой работе среди населения Костромской области;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привлечение внимания общественных, государственных, муниципальных, коммерческих структур к движению студенческих и молодежных трудовых отрядов;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повыше</w:t>
      </w:r>
      <w:r>
        <w:rPr>
          <w:rFonts w:ascii="Times New Roman" w:hAnsi="Times New Roman"/>
          <w:sz w:val="28"/>
          <w:szCs w:val="28"/>
        </w:rPr>
        <w:t>ние интереса молодежи к самостоятельной трудовой деятельности;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пропаганда деятельности трудовых отрядов и популяризация его в средствах массовой информации;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поощрение активных участников движения трудовых отрядов;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формирование кадрового резерва </w:t>
      </w:r>
      <w:r>
        <w:rPr>
          <w:rFonts w:ascii="Times New Roman" w:hAnsi="Times New Roman"/>
          <w:sz w:val="28"/>
          <w:szCs w:val="28"/>
        </w:rPr>
        <w:t>для различных отраслей экономики Костромской области.</w:t>
      </w:r>
    </w:p>
    <w:p w:rsidR="00C526FA" w:rsidRDefault="00C526FA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УЧАСТНИКИ КОНКУРСА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 конкурсе могут принимать участие трудовые отряды, сформированные в профессиональных образовательных организациях Костромской области всех форм собственности, в образова</w:t>
      </w:r>
      <w:r>
        <w:rPr>
          <w:rFonts w:ascii="Times New Roman" w:hAnsi="Times New Roman"/>
          <w:sz w:val="28"/>
          <w:szCs w:val="28"/>
        </w:rPr>
        <w:t xml:space="preserve">тельных организациях высшего образования, расположенных на территории Костромской области, работающие на объектах Костромской области и других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регионов Российской Федерации, с участниками в возрасте от 14 до 30 лет (далее – трудовой отряд). </w:t>
      </w:r>
      <w:proofErr w:type="gramEnd"/>
    </w:p>
    <w:p w:rsidR="00C526FA" w:rsidRDefault="00C526FA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Глава 4. ЭКСП</w:t>
      </w:r>
      <w:r>
        <w:rPr>
          <w:rFonts w:ascii="Times New Roman" w:hAnsi="Times New Roman"/>
          <w:color w:val="010423"/>
          <w:sz w:val="28"/>
          <w:szCs w:val="28"/>
        </w:rPr>
        <w:t>ЕРТНЫЙ СОВЕТ КОНКУРСА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7. Состав Экспертного совета конкурса утверждается приказом комитета по делам молодежи Костромской области.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8.Экспертный совет конкурса состоит из председателя, заместителя председателя, секретаря, членов экспертного совета.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9. </w:t>
      </w:r>
      <w:r>
        <w:rPr>
          <w:rFonts w:ascii="Times New Roman" w:hAnsi="Times New Roman"/>
          <w:color w:val="010423"/>
          <w:sz w:val="28"/>
          <w:szCs w:val="28"/>
        </w:rPr>
        <w:t>Экспертный совет конкурса осуществляет следующие функции: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1) принимает в течение двух дней после дня окончания срока приема заявок решение о допуске к участию в конкурсе или об отказе в участии в конкурсе;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>уведомляет претендентов на участие в конкурсе в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 течение двух дней со дня принятия решения об отказе в участии в конкурсе;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3) рассматривает конкурсные материалы и проводит их оценку;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4) определяет победителей конкурса в каждой номинации.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10. Экспертный совет конкурса вправе решать вопросы, относящиеся к</w:t>
      </w:r>
      <w:r>
        <w:rPr>
          <w:rFonts w:ascii="Times New Roman" w:hAnsi="Times New Roman"/>
          <w:color w:val="010423"/>
          <w:sz w:val="28"/>
          <w:szCs w:val="28"/>
        </w:rPr>
        <w:t xml:space="preserve"> его компетенции, если в заседании экспертного совета конкурса принимает участие более половины его членов.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11. Результаты работы экспертного совета оформляются в виде протокола и подписываются председателем экспертного совета.</w:t>
      </w:r>
    </w:p>
    <w:p w:rsidR="00C526FA" w:rsidRDefault="002D55B5">
      <w:pPr>
        <w:pStyle w:val="1a"/>
        <w:spacing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Экспертный совет </w:t>
      </w:r>
      <w:r>
        <w:rPr>
          <w:rFonts w:ascii="Times New Roman" w:hAnsi="Times New Roman"/>
          <w:sz w:val="28"/>
          <w:szCs w:val="28"/>
        </w:rPr>
        <w:t>в течение т</w:t>
      </w:r>
      <w:r>
        <w:rPr>
          <w:rFonts w:ascii="Times New Roman" w:hAnsi="Times New Roman"/>
          <w:sz w:val="28"/>
          <w:szCs w:val="28"/>
        </w:rPr>
        <w:t>рех дней со дня изготовления протокола направляет его организатору для утверждения результатов конкурса приказом.</w:t>
      </w:r>
    </w:p>
    <w:p w:rsidR="00C526FA" w:rsidRDefault="00C526FA">
      <w:pPr>
        <w:pStyle w:val="16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НОМИНАЦИИ КОНКУРСА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Конкурс проводится по следующим номинациям: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студенческий трудовой отряд среди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ации высшего образования»;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студенческий трудовой отряд среди профессиональных образовательных организаций»;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командир студенческого трудового отряда среди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высшего образования»;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командир студенческого трудо</w:t>
      </w:r>
      <w:r>
        <w:rPr>
          <w:rFonts w:ascii="Times New Roman" w:hAnsi="Times New Roman"/>
          <w:sz w:val="28"/>
          <w:szCs w:val="28"/>
        </w:rPr>
        <w:t>вого отряда среди  профессиональных образовательных организаций»;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боец студенческого трудового отряда среди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высшего образования»;</w:t>
      </w:r>
    </w:p>
    <w:p w:rsidR="00C526FA" w:rsidRDefault="002D55B5">
      <w:pPr>
        <w:pStyle w:val="1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боец студенческого трудового отряда среди  профессиональных образовательных органи</w:t>
      </w:r>
      <w:r>
        <w:rPr>
          <w:rFonts w:ascii="Times New Roman" w:hAnsi="Times New Roman"/>
          <w:sz w:val="28"/>
          <w:szCs w:val="28"/>
        </w:rPr>
        <w:t>заций».</w:t>
      </w:r>
    </w:p>
    <w:p w:rsidR="00C526FA" w:rsidRDefault="002D55B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Если в номинации был заявлен один участник, конкурс по данной номинации не проводится.</w:t>
      </w:r>
    </w:p>
    <w:p w:rsidR="00C526FA" w:rsidRDefault="00C526FA">
      <w:pPr>
        <w:pStyle w:val="16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Глава 6. ОРГАНИЗАЦИЯ И ПРОВЕДЕНИЕ КОНКУРСА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Конкурс проводится ежегодно с 1 сентября по 30 ноября.</w:t>
      </w:r>
    </w:p>
    <w:p w:rsidR="00C526FA" w:rsidRDefault="002D55B5">
      <w:pPr>
        <w:pStyle w:val="13"/>
        <w:spacing w:after="0"/>
        <w:ind w:firstLine="708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15. Конкурс проводится в один этап (областной) и два </w:t>
      </w:r>
      <w:r>
        <w:rPr>
          <w:rFonts w:ascii="Times New Roman" w:hAnsi="Times New Roman"/>
          <w:color w:val="010423"/>
          <w:sz w:val="28"/>
          <w:szCs w:val="28"/>
        </w:rPr>
        <w:t>тура:</w:t>
      </w:r>
    </w:p>
    <w:p w:rsidR="00C526FA" w:rsidRDefault="002D55B5">
      <w:pPr>
        <w:pStyle w:val="13"/>
        <w:spacing w:after="0"/>
        <w:ind w:firstLine="708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тур (заочный) -  включающий в себя оценку конкурсных материалов членами экспертного совета конкурса;</w:t>
      </w:r>
    </w:p>
    <w:p w:rsidR="00C526FA" w:rsidRDefault="002D55B5">
      <w:pPr>
        <w:pStyle w:val="13"/>
        <w:spacing w:after="0"/>
        <w:ind w:firstLine="708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 тур (очный) - включающий </w:t>
      </w:r>
      <w:r>
        <w:rPr>
          <w:rFonts w:ascii="Times New Roman" w:hAnsi="Times New Roman"/>
          <w:sz w:val="28"/>
          <w:szCs w:val="28"/>
        </w:rPr>
        <w:t>публичную защиту-презентацию конкурсных материалов трудовых отрядов финалистов заочного этапа согласно номинациям.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16. </w:t>
      </w:r>
      <w:r>
        <w:rPr>
          <w:rFonts w:ascii="Times New Roman" w:hAnsi="Times New Roman"/>
          <w:color w:val="010423"/>
          <w:sz w:val="28"/>
          <w:szCs w:val="28"/>
        </w:rPr>
        <w:t>Прием заявок претендентов на участие в конкурсе осуществляется исполнителем с 1 сентября по 31 октября.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Претенденты для участия в конкурсе в срок до 12 октября представляют почтовым отправлением по адресу: </w:t>
      </w:r>
      <w:r>
        <w:rPr>
          <w:rFonts w:ascii="Times New Roman" w:hAnsi="Times New Roman"/>
          <w:sz w:val="28"/>
          <w:szCs w:val="28"/>
          <w:highlight w:val="white"/>
        </w:rPr>
        <w:t>156014, Костромская область, город Кострома, улица</w:t>
      </w:r>
      <w:r>
        <w:rPr>
          <w:rFonts w:ascii="Times New Roman" w:hAnsi="Times New Roman"/>
          <w:sz w:val="28"/>
          <w:szCs w:val="28"/>
          <w:highlight w:val="white"/>
        </w:rPr>
        <w:t xml:space="preserve"> Центральная, дом 25, Молодежный центр «Кострома</w:t>
      </w:r>
      <w:r>
        <w:rPr>
          <w:rFonts w:ascii="Times New Roman" w:hAnsi="Times New Roman"/>
          <w:sz w:val="28"/>
          <w:szCs w:val="28"/>
        </w:rPr>
        <w:t xml:space="preserve">» и по электронной почте </w:t>
      </w:r>
      <w:hyperlink r:id="rId26" w:tooltip="mailto:inkad@kdm44.ru" w:history="1">
        <w:hyperlink r:id="rId27" w:history="1">
          <w:r>
            <w:rPr>
              <w:rStyle w:val="14"/>
              <w:rFonts w:ascii="Times New Roman" w:hAnsi="Times New Roman"/>
              <w:sz w:val="28"/>
              <w:szCs w:val="28"/>
              <w:lang w:val="en-US"/>
            </w:rPr>
            <w:t>mckostroma</w:t>
          </w:r>
          <w:r>
            <w:rPr>
              <w:rStyle w:val="14"/>
              <w:rFonts w:ascii="Times New Roman" w:hAnsi="Times New Roman"/>
              <w:sz w:val="28"/>
              <w:szCs w:val="28"/>
            </w:rPr>
            <w:t>@</w:t>
          </w:r>
          <w:r>
            <w:rPr>
              <w:rStyle w:val="14"/>
              <w:rFonts w:ascii="Times New Roman" w:hAnsi="Times New Roman"/>
              <w:sz w:val="28"/>
              <w:szCs w:val="28"/>
              <w:lang w:val="en-US"/>
            </w:rPr>
            <w:t>yandex</w:t>
          </w:r>
          <w:r>
            <w:rPr>
              <w:rStyle w:val="14"/>
              <w:rFonts w:ascii="Times New Roman" w:hAnsi="Times New Roman"/>
              <w:sz w:val="28"/>
              <w:szCs w:val="28"/>
            </w:rPr>
            <w:t>.</w:t>
          </w:r>
          <w:r>
            <w:rPr>
              <w:rStyle w:val="14"/>
              <w:rFonts w:ascii="Times New Roman" w:hAnsi="Times New Roman"/>
              <w:sz w:val="28"/>
              <w:szCs w:val="28"/>
              <w:lang w:val="en-US"/>
            </w:rPr>
            <w:t>ru</w:t>
          </w:r>
        </w:hyperlink>
      </w:hyperlink>
      <w:r>
        <w:rPr>
          <w:rFonts w:ascii="Times New Roman" w:hAnsi="Times New Roman"/>
          <w:sz w:val="28"/>
          <w:szCs w:val="28"/>
        </w:rPr>
        <w:t>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Для участия в конкурсе командир (комиссар) трудово</w:t>
      </w:r>
      <w:r>
        <w:rPr>
          <w:rFonts w:ascii="Times New Roman" w:hAnsi="Times New Roman"/>
          <w:sz w:val="28"/>
          <w:szCs w:val="28"/>
        </w:rPr>
        <w:t>го отряда в срок с 1 сентября по 15 октября в адрес исполнителя на бумажном и электронн</w:t>
      </w:r>
      <w:r>
        <w:rPr>
          <w:rFonts w:ascii="Times New Roman" w:hAnsi="Times New Roman"/>
          <w:sz w:val="28"/>
          <w:szCs w:val="28"/>
        </w:rPr>
        <w:t>ом носителях:</w:t>
      </w:r>
      <w:proofErr w:type="gramEnd"/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на участие в конкурсе по форме, утвержденной исполнителем;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согласие на обработку персональных данных каждого члена строительного отряда, оформ</w:t>
      </w:r>
      <w:r>
        <w:rPr>
          <w:rFonts w:ascii="Times New Roman" w:hAnsi="Times New Roman"/>
          <w:sz w:val="28"/>
          <w:szCs w:val="28"/>
        </w:rPr>
        <w:t>ленное в соответствии с действующим законодательством по форме, утвержденной исполнителем;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конкурсные материалы: 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рекомендацию образовательной организации или муниципального образования, направляющих на конкурс (не более 1 листа);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отряде (назв</w:t>
      </w:r>
      <w:r>
        <w:rPr>
          <w:rFonts w:ascii="Times New Roman" w:hAnsi="Times New Roman"/>
          <w:sz w:val="28"/>
          <w:szCs w:val="28"/>
        </w:rPr>
        <w:t xml:space="preserve">ание отряда, девиз, символика, отрядная песня, список участников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опыт работы за текущий год (описание объектов работы, виды и объем выполненных работ, социальные и экономические достижения), в том числе фотографии (1 объект, мероприятие - не более 5</w:t>
      </w:r>
      <w:r>
        <w:rPr>
          <w:rFonts w:ascii="Times New Roman" w:hAnsi="Times New Roman"/>
          <w:sz w:val="28"/>
          <w:szCs w:val="28"/>
        </w:rPr>
        <w:t xml:space="preserve"> фотографий), материалы СМИ (названия СМИ, дата выпуска материала, копии материалов), копии благодарностей, дипломов, грамот;</w:t>
      </w:r>
      <w:proofErr w:type="gramEnd"/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работодателей о работе, заверенные подписью и печатью                      (1 отзыв - не более 1 стр.);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электронная през</w:t>
      </w:r>
      <w:r>
        <w:rPr>
          <w:rFonts w:ascii="Times New Roman" w:hAnsi="Times New Roman"/>
          <w:sz w:val="28"/>
          <w:szCs w:val="28"/>
        </w:rPr>
        <w:t xml:space="preserve">ентация трудового отряда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участия в конкурсе является регистрация командира (комиссара) трудового отряда в автоматизированной информационной системе «Молодежь России».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Требования к публичной защите – </w:t>
      </w:r>
      <w:r>
        <w:rPr>
          <w:rFonts w:ascii="Times New Roman" w:hAnsi="Times New Roman"/>
          <w:sz w:val="28"/>
          <w:szCs w:val="28"/>
        </w:rPr>
        <w:t>презентации  трудовых отрядов: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участники трудовых отрядов, финалисты заочного этапа, в своей номинации, представляют презентацию конкурсных материалов и опыт работы за текущий год; 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время защиты-презентации - до 5 мин, вопросы членов экспертного сове</w:t>
      </w:r>
      <w:r>
        <w:rPr>
          <w:rFonts w:ascii="Times New Roman" w:hAnsi="Times New Roman"/>
          <w:sz w:val="28"/>
          <w:szCs w:val="28"/>
        </w:rPr>
        <w:t>та - до 3 мин.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Организаторы в течение 3 дней после определения победителей в заочном этапе конкурса размещают список финалистов на сайте «Молодёжь Костромской области» </w:t>
      </w:r>
      <w:hyperlink r:id="rId28" w:history="1">
        <w:r>
          <w:rPr>
            <w:rStyle w:val="1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1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14"/>
            <w:rFonts w:ascii="Times New Roman" w:hAnsi="Times New Roman"/>
            <w:sz w:val="28"/>
            <w:szCs w:val="28"/>
            <w:lang w:val="en-US"/>
          </w:rPr>
          <w:t>kdm</w:t>
        </w:r>
        <w:proofErr w:type="spellEnd"/>
        <w:r>
          <w:rPr>
            <w:rStyle w:val="14"/>
            <w:rFonts w:ascii="Times New Roman" w:hAnsi="Times New Roman"/>
            <w:sz w:val="28"/>
            <w:szCs w:val="28"/>
          </w:rPr>
          <w:t>44.</w:t>
        </w:r>
        <w:proofErr w:type="spellStart"/>
        <w:r>
          <w:rPr>
            <w:rStyle w:val="1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для осуществления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голосова</w:t>
      </w:r>
      <w:r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голосование заканчивается в день очной защиты конкурсантов и подведения итогов конкурса.</w:t>
      </w:r>
      <w:proofErr w:type="gramEnd"/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21. Основаниями для отказа в допуске к участию в акции являются: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конкурсных материалов с нарушением срока подачи заявок на участие в акци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заявки и (или) конкурсных материалов, несоответствие конкурсных материалов тематическому содержанию номинаций акции;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претендента на участие в конкурсе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пункту 6 настояще</w:t>
      </w:r>
      <w:r>
        <w:rPr>
          <w:rFonts w:ascii="Times New Roman" w:hAnsi="Times New Roman" w:cs="Times New Roman"/>
          <w:sz w:val="28"/>
          <w:szCs w:val="28"/>
        </w:rPr>
        <w:t>го положения;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C526FA" w:rsidRDefault="002D55B5">
      <w:pPr>
        <w:pStyle w:val="13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допуске к участию, в уведомлении указывается причина отказа и разъясняется порядок </w:t>
      </w:r>
      <w:bookmarkStart w:id="0" w:name="_GoBack"/>
      <w:r>
        <w:rPr>
          <w:rFonts w:ascii="Times New Roman" w:hAnsi="Times New Roman"/>
          <w:sz w:val="28"/>
          <w:szCs w:val="28"/>
        </w:rPr>
        <w:t>обжалования.</w:t>
      </w:r>
    </w:p>
    <w:p w:rsidR="00C526FA" w:rsidRDefault="002D55B5">
      <w:pPr>
        <w:pStyle w:val="13"/>
        <w:widowControl w:val="0"/>
        <w:spacing w:after="0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Отказ в допуске к участию в конкурсе обжалуется претенд</w:t>
      </w:r>
      <w:bookmarkEnd w:id="0"/>
      <w:r>
        <w:rPr>
          <w:rFonts w:ascii="Times New Roman" w:hAnsi="Times New Roman"/>
          <w:sz w:val="28"/>
          <w:szCs w:val="28"/>
          <w:highlight w:val="white"/>
        </w:rPr>
        <w:t>ентом путем</w:t>
      </w:r>
      <w:r>
        <w:rPr>
          <w:rFonts w:ascii="Times New Roman" w:hAnsi="Times New Roman"/>
          <w:sz w:val="28"/>
          <w:szCs w:val="28"/>
          <w:highlight w:val="white"/>
        </w:rPr>
        <w:t xml:space="preserve"> подачи заявления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>
        <w:rPr>
          <w:rFonts w:ascii="Times New Roman" w:hAnsi="Times New Roman"/>
          <w:color w:val="010423"/>
          <w:sz w:val="28"/>
          <w:szCs w:val="28"/>
          <w:highlight w:val="white"/>
        </w:rPr>
        <w:t>решения об отказе в участии</w:t>
      </w:r>
      <w:proofErr w:type="gramEnd"/>
      <w:r>
        <w:rPr>
          <w:rFonts w:ascii="Times New Roman" w:hAnsi="Times New Roman"/>
          <w:color w:val="010423"/>
          <w:sz w:val="28"/>
          <w:szCs w:val="28"/>
          <w:highlight w:val="white"/>
        </w:rPr>
        <w:t xml:space="preserve"> в конкурсе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C526FA" w:rsidRDefault="00C526FA">
      <w:pPr>
        <w:pStyle w:val="1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КРИТЕРИИ ОЦЕНКИ КОНКУРСА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5B8B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bCs/>
          <w:sz w:val="28"/>
          <w:szCs w:val="28"/>
          <w:lang w:eastAsia="ru-RU"/>
        </w:rPr>
        <w:t>Оценка заявок на участие в конкурсе осуществляется отдельно каждым членом конкурсной комис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сии, присутствующим при проведении конкурса, и оценивается по группам критериев:  </w:t>
      </w:r>
    </w:p>
    <w:tbl>
      <w:tblPr>
        <w:tblW w:w="9781" w:type="dxa"/>
        <w:tblInd w:w="-34" w:type="dxa"/>
        <w:tblLayout w:type="fixed"/>
        <w:tblLook w:val="04A0"/>
      </w:tblPr>
      <w:tblGrid>
        <w:gridCol w:w="2410"/>
        <w:gridCol w:w="3544"/>
        <w:gridCol w:w="3827"/>
      </w:tblGrid>
      <w:tr w:rsidR="00C526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 критериев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Максимальный балл</w:t>
            </w:r>
          </w:p>
        </w:tc>
      </w:tr>
      <w:tr w:rsidR="00C526FA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о трудовом отряде </w:t>
            </w:r>
          </w:p>
          <w:p w:rsidR="00C526FA" w:rsidRDefault="00C526FA">
            <w:pPr>
              <w:pStyle w:val="1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Отрядная песня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Группа/страница в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сетях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C526FA">
        <w:trPr>
          <w:trHeight w:val="10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Общественно-полезная значимость деятельности трудового отряда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 – 0</w:t>
            </w:r>
          </w:p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уровень – 1 </w:t>
            </w:r>
          </w:p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уровень – 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526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Внутриотрядные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таких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526FA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Проработанность программы  развития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трудового </w:t>
            </w:r>
            <w:r>
              <w:rPr>
                <w:rFonts w:ascii="Times New Roman" w:hAnsi="Times New Roman"/>
                <w:sz w:val="28"/>
                <w:szCs w:val="28"/>
              </w:rPr>
              <w:t>отряда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Соответствие программы виду деятельности студенческого трудового отряда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Наличие конкретных задач, актуальных проблем, на решение которых направлена 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526FA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Логичность, взаимосвязь и последовательность мероприятий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соответствие их целям, задачам программы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526FA">
        <w:trPr>
          <w:trHeight w:val="38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информации о деятельности трудового отряда в средствах массовой информации, информационно-телекоммуникационной сети «Интернет»  </w:t>
            </w:r>
          </w:p>
          <w:p w:rsidR="00C526FA" w:rsidRDefault="00C526FA">
            <w:pPr>
              <w:pStyle w:val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ба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ллов – отсутствие информации, </w:t>
            </w:r>
          </w:p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балла – наличие информации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526FA">
        <w:trPr>
          <w:cantSplit/>
          <w:trHeight w:val="16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Наличие социально-значимого проекта,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реализуемого трудовым отрядом наряду с основной деятельностью </w:t>
            </w:r>
          </w:p>
          <w:p w:rsidR="00C526FA" w:rsidRDefault="00C526F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Наличие показателей результативности проекта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526FA">
        <w:trPr>
          <w:cantSplit/>
          <w:trHeight w:val="21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C526F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526FA" w:rsidRDefault="002D55B5"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Взаимосвязанность ожидаемых результатов реализации проекта с мероприятиями проекта </w:t>
            </w:r>
          </w:p>
          <w:p w:rsidR="00C526FA" w:rsidRDefault="00C5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26FA" w:rsidRDefault="002D55B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C526FA" w:rsidRDefault="00C5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FA" w:rsidRDefault="002D55B5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lastRenderedPageBreak/>
        <w:t>23. Оценка производится экспертным советом путем заполнения оценочных листов отдельно в каждой номинации.</w:t>
      </w:r>
    </w:p>
    <w:p w:rsidR="00C526FA" w:rsidRDefault="002D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Общий балл определяется путем суммирования оценок членов </w:t>
      </w:r>
      <w:r>
        <w:rPr>
          <w:rFonts w:ascii="Times New Roman" w:hAnsi="Times New Roman" w:cs="Times New Roman"/>
          <w:sz w:val="28"/>
          <w:szCs w:val="28"/>
        </w:rPr>
        <w:t>экспертного совета.</w:t>
      </w:r>
    </w:p>
    <w:p w:rsidR="00C526FA" w:rsidRDefault="002D55B5">
      <w:pPr>
        <w:pStyle w:val="13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Победителями и призерами конкурса признаются участники, конкурсные материалы которых набрали наибольшее количество баллов в соответствии с рейтингом в номинации по каждой номинации.</w:t>
      </w:r>
    </w:p>
    <w:p w:rsidR="00C526FA" w:rsidRDefault="00C526FA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C526FA" w:rsidRDefault="002D55B5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8. </w:t>
      </w:r>
      <w:r>
        <w:rPr>
          <w:rFonts w:ascii="Times New Roman" w:hAnsi="Times New Roman"/>
          <w:bCs/>
          <w:color w:val="010423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 xml:space="preserve">КОНКУРСА 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color w:val="010423"/>
          <w:sz w:val="28"/>
          <w:szCs w:val="28"/>
        </w:rPr>
        <w:t>По итога</w:t>
      </w:r>
      <w:r>
        <w:rPr>
          <w:rFonts w:ascii="Times New Roman" w:hAnsi="Times New Roman"/>
          <w:color w:val="010423"/>
          <w:sz w:val="28"/>
          <w:szCs w:val="28"/>
        </w:rPr>
        <w:t>м конкурса в номинациях, предусмотренных подпунктами 1 и 2 пункта 12 настоящего положения, определяется победитель (участник, занявший первое место) и призёры (участники, занявшие второе и третье место) в каждой номинации.</w:t>
      </w:r>
    </w:p>
    <w:p w:rsidR="00C526FA" w:rsidRDefault="002D55B5">
      <w:pPr>
        <w:pStyle w:val="13"/>
        <w:spacing w:after="0" w:line="343" w:lineRule="atLeast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color w:val="010423"/>
          <w:sz w:val="28"/>
          <w:szCs w:val="28"/>
        </w:rPr>
        <w:t>По итогам конкурса в номинаци</w:t>
      </w:r>
      <w:r>
        <w:rPr>
          <w:rFonts w:ascii="Times New Roman" w:hAnsi="Times New Roman"/>
          <w:color w:val="010423"/>
          <w:sz w:val="28"/>
          <w:szCs w:val="28"/>
        </w:rPr>
        <w:t>ях, предусмотренных подпунктами 3-6 пункта 12 настоящего положения, определяется победитель (участник, занявший первое место в рейтинге) в каждой номинации.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28. Победители и призеры конкурса в номинациях, предусмотренных подпунктами 1 и 2 пункта 12 настоящ</w:t>
      </w:r>
      <w:r>
        <w:rPr>
          <w:rFonts w:ascii="Times New Roman" w:hAnsi="Times New Roman"/>
          <w:color w:val="010423"/>
          <w:sz w:val="28"/>
          <w:szCs w:val="28"/>
        </w:rPr>
        <w:t>его положения, награждаются кубками, дипломами и денежными премиями: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9000 рублей,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2 место – 7000 рублей,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 место – 4000 рублей.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29. Победители конкурса в номинациях, предусмотренных подпунктами 3-6 пункта 12 настоящего положения, награждаются </w:t>
      </w:r>
      <w:r>
        <w:rPr>
          <w:rFonts w:ascii="Times New Roman" w:hAnsi="Times New Roman"/>
          <w:color w:val="010423"/>
          <w:sz w:val="28"/>
          <w:szCs w:val="28"/>
        </w:rPr>
        <w:t>кубками, дипломами и денежными премиями: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номинациях, предусмотренных подпунктами 3 и 4 </w:t>
      </w:r>
      <w:r>
        <w:rPr>
          <w:rFonts w:ascii="Times New Roman" w:hAnsi="Times New Roman"/>
          <w:color w:val="010423"/>
          <w:sz w:val="28"/>
          <w:szCs w:val="28"/>
        </w:rPr>
        <w:t>пункта 12 настоящего положения</w:t>
      </w:r>
      <w:r>
        <w:rPr>
          <w:rFonts w:ascii="Times New Roman" w:hAnsi="Times New Roman"/>
          <w:sz w:val="28"/>
          <w:szCs w:val="28"/>
        </w:rPr>
        <w:t xml:space="preserve"> – 5000 рублей;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номинациях, предусмотренных подпунктами 5, 6 пункта 12 настоящего положения – 3500 рублей.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Путем сбора голосо</w:t>
      </w:r>
      <w:r>
        <w:rPr>
          <w:rFonts w:ascii="Times New Roman" w:hAnsi="Times New Roman"/>
          <w:sz w:val="28"/>
          <w:szCs w:val="28"/>
        </w:rPr>
        <w:t xml:space="preserve">в на сайте «Молодежь Костромской области» в информационно-телекоммуникационной сети «Интернет» определяется студенческий трудовой отряд получающий Приз зрительских симпатий. Сумма Приза зрительских симпатий составляет 4 000 рублей. </w:t>
      </w:r>
    </w:p>
    <w:p w:rsidR="00C526FA" w:rsidRDefault="002D55B5">
      <w:pPr>
        <w:pStyle w:val="1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 Остальные участники</w:t>
      </w:r>
      <w:r>
        <w:rPr>
          <w:rFonts w:ascii="Times New Roman" w:hAnsi="Times New Roman"/>
          <w:sz w:val="28"/>
          <w:szCs w:val="28"/>
        </w:rPr>
        <w:t xml:space="preserve"> конкурса награждаются благодарственными письмами.</w:t>
      </w:r>
    </w:p>
    <w:p w:rsidR="00C526FA" w:rsidRDefault="002D55B5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32. Если участники конкурса набрали одинаковое количество баллов, решение принимается открытым голосованием. При равенстве голосов членов экспертного совета решающим является голос председателя экспертного</w:t>
      </w:r>
      <w:r>
        <w:rPr>
          <w:b w:val="0"/>
          <w:sz w:val="28"/>
          <w:szCs w:val="28"/>
        </w:rPr>
        <w:t xml:space="preserve"> совета.</w:t>
      </w:r>
    </w:p>
    <w:p w:rsidR="00C526FA" w:rsidRDefault="002D55B5">
      <w:pPr>
        <w:pStyle w:val="1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Объявление победителей в каждой номинации конкурса и лучшего студенческого трудового отряда Костромской области и их награждение проводится в рамках слета трудовых отрядов Костромской области.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34. Основанием для выплаты премий является распоряжение губернатора Костромской области, принятое на основании решения экспертного совета, оформленного протоколом, утвержденным главным судьей. 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</w:rPr>
        <w:t xml:space="preserve">35. 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Денежная премия перечисляется: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highlight w:val="white"/>
        </w:rPr>
      </w:pP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победителям и призерам  ном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инаций, предусмотренных подпунктами 1 и 2 пункта 12 настоящего положения - на счета командиров трудовых отрядов, открытые ими в кредитных организациях;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</w:rPr>
      </w:pPr>
      <w:r>
        <w:rPr>
          <w:rFonts w:ascii="Times New Roman" w:eastAsia="Times New Roman" w:hAnsi="Times New Roman"/>
          <w:b w:val="0"/>
          <w:bCs w:val="0"/>
          <w:sz w:val="28"/>
        </w:rPr>
        <w:t>победителям в номинациях, предусмотренных подпунктами 3-6 пункта 12 настоящего положения - на счета побе</w:t>
      </w:r>
      <w:r>
        <w:rPr>
          <w:rFonts w:ascii="Times New Roman" w:eastAsia="Times New Roman" w:hAnsi="Times New Roman"/>
          <w:b w:val="0"/>
          <w:bCs w:val="0"/>
          <w:sz w:val="28"/>
        </w:rPr>
        <w:t>дителей</w:t>
      </w:r>
      <w:r>
        <w:rPr>
          <w:rFonts w:ascii="Times New Roman" w:eastAsia="Times New Roman" w:hAnsi="Times New Roman"/>
          <w:b w:val="0"/>
          <w:bCs w:val="0"/>
          <w:sz w:val="28"/>
          <w:highlight w:val="white"/>
        </w:rPr>
        <w:t>, открытые ими в кредитных организациях;</w:t>
      </w:r>
    </w:p>
    <w:p w:rsidR="00C526FA" w:rsidRDefault="002D55B5">
      <w:pPr>
        <w:pStyle w:val="1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highlight w:val="white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приз зрительских симпатий - на счет командира трудового отряда, получившего данный приз, открытый им в кредитной организации. </w:t>
      </w:r>
    </w:p>
    <w:p w:rsidR="00C526FA" w:rsidRDefault="00C526FA">
      <w:pPr>
        <w:pStyle w:val="af7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C526FA" w:rsidRDefault="00C526FA">
      <w:pPr>
        <w:pStyle w:val="af7"/>
        <w:tabs>
          <w:tab w:val="left" w:pos="851"/>
        </w:tabs>
        <w:ind w:left="0"/>
        <w:jc w:val="both"/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26FA" w:rsidRDefault="00C52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526FA" w:rsidSect="00C526FA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9C8AC8EF"/>
    <w:multiLevelType w:val="multilevel"/>
    <w:tmpl w:val="9C8AC8EF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B5E306ED"/>
    <w:multiLevelType w:val="multilevel"/>
    <w:tmpl w:val="B5E306ED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BF205925"/>
    <w:multiLevelType w:val="multilevel"/>
    <w:tmpl w:val="BF205925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C8879AEF"/>
    <w:multiLevelType w:val="multilevel"/>
    <w:tmpl w:val="C8879AEF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D7F9FE59"/>
    <w:multiLevelType w:val="multilevel"/>
    <w:tmpl w:val="D7F9FE59"/>
    <w:lvl w:ilvl="0">
      <w:start w:val="3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DCBA6B53"/>
    <w:multiLevelType w:val="multilevel"/>
    <w:tmpl w:val="DCBA6B53"/>
    <w:lvl w:ilvl="0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F4B5D9F5"/>
    <w:multiLevelType w:val="multilevel"/>
    <w:tmpl w:val="F4B5D9F5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48C179"/>
    <w:multiLevelType w:val="multilevel"/>
    <w:tmpl w:val="0248C179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03D62ECE"/>
    <w:multiLevelType w:val="multilevel"/>
    <w:tmpl w:val="03D62ECE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470EC97"/>
    <w:multiLevelType w:val="multilevel"/>
    <w:tmpl w:val="2470EC97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/>
        <w:sz w:val="28"/>
        <w:szCs w:val="28"/>
        <w:lang w:eastAsia="ru-RU" w:bidi="hi-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5B654F3"/>
    <w:multiLevelType w:val="multilevel"/>
    <w:tmpl w:val="25B654F3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A8F537B"/>
    <w:multiLevelType w:val="multilevel"/>
    <w:tmpl w:val="2A8F537B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C1BAE26"/>
    <w:multiLevelType w:val="multilevel"/>
    <w:tmpl w:val="4C1BAE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4DC07F"/>
    <w:multiLevelType w:val="multilevel"/>
    <w:tmpl w:val="4D4DC07F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9ADCABA"/>
    <w:multiLevelType w:val="multilevel"/>
    <w:tmpl w:val="59ADCABA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A241D34"/>
    <w:multiLevelType w:val="multilevel"/>
    <w:tmpl w:val="5A241D34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2183CF9"/>
    <w:multiLevelType w:val="multilevel"/>
    <w:tmpl w:val="72183CF9"/>
    <w:lvl w:ilvl="0">
      <w:start w:val="1"/>
      <w:numFmt w:val="decimal"/>
      <w:lvlText w:val="%1)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C526FA"/>
    <w:rsid w:val="002D55B5"/>
    <w:rsid w:val="00C526FA"/>
    <w:rsid w:val="014A2A03"/>
    <w:rsid w:val="22230785"/>
    <w:rsid w:val="36CC1E28"/>
    <w:rsid w:val="4CF70CE7"/>
    <w:rsid w:val="56270045"/>
    <w:rsid w:val="61892528"/>
    <w:rsid w:val="64ED5EBB"/>
    <w:rsid w:val="7BED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uiPriority="35" w:qFormat="1"/>
    <w:lsdException w:name="footnote reference" w:semiHidden="0" w:qFormat="1"/>
    <w:lsdException w:name="List" w:semiHidden="0" w:uiPriority="0" w:unhideWhenUsed="0" w:qFormat="1"/>
    <w:lsdException w:name="Title" w:semiHidden="0" w:uiPriority="0" w:unhideWhenUsed="0"/>
    <w:lsdException w:name="Default Paragraph Font" w:uiPriority="1" w:qFormat="1"/>
    <w:lsdException w:name="Body Text" w:semiHidden="0" w:uiPriority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C526FA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6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526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526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526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526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526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526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526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526FA"/>
    <w:rPr>
      <w:rFonts w:ascii="Tahoma" w:hAnsi="Tahoma"/>
      <w:sz w:val="16"/>
      <w:szCs w:val="14"/>
    </w:rPr>
  </w:style>
  <w:style w:type="paragraph" w:styleId="31">
    <w:name w:val="Body Text Indent 3"/>
    <w:basedOn w:val="a"/>
    <w:qFormat/>
    <w:rsid w:val="00C526F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C526FA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526FA"/>
  </w:style>
  <w:style w:type="paragraph" w:styleId="a6">
    <w:name w:val="footnote text"/>
    <w:basedOn w:val="a"/>
    <w:link w:val="a7"/>
    <w:uiPriority w:val="99"/>
    <w:semiHidden/>
    <w:unhideWhenUsed/>
    <w:rsid w:val="00C526FA"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rsid w:val="00C526FA"/>
    <w:pPr>
      <w:spacing w:after="57"/>
      <w:ind w:left="1984"/>
    </w:pPr>
  </w:style>
  <w:style w:type="paragraph" w:styleId="a8">
    <w:name w:val="header"/>
    <w:basedOn w:val="a"/>
    <w:link w:val="a9"/>
    <w:uiPriority w:val="99"/>
    <w:unhideWhenUsed/>
    <w:qFormat/>
    <w:rsid w:val="00C526FA"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rsid w:val="00C526FA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526FA"/>
    <w:pPr>
      <w:spacing w:after="57"/>
      <w:ind w:left="1701"/>
    </w:pPr>
  </w:style>
  <w:style w:type="paragraph" w:styleId="aa">
    <w:name w:val="Body Text"/>
    <w:basedOn w:val="a"/>
    <w:qFormat/>
    <w:rsid w:val="00C526FA"/>
    <w:pPr>
      <w:spacing w:after="140" w:line="288" w:lineRule="auto"/>
    </w:pPr>
  </w:style>
  <w:style w:type="paragraph" w:styleId="ab">
    <w:name w:val="index heading"/>
    <w:basedOn w:val="a"/>
    <w:next w:val="10"/>
    <w:qFormat/>
    <w:rsid w:val="00C526FA"/>
  </w:style>
  <w:style w:type="paragraph" w:styleId="11">
    <w:name w:val="toc 1"/>
    <w:basedOn w:val="a"/>
    <w:next w:val="a"/>
    <w:uiPriority w:val="39"/>
    <w:unhideWhenUsed/>
    <w:rsid w:val="00C526FA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526FA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rsid w:val="00C526FA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rsid w:val="00C526FA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526F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526FA"/>
    <w:pPr>
      <w:spacing w:after="57"/>
      <w:ind w:left="1134"/>
    </w:pPr>
  </w:style>
  <w:style w:type="paragraph" w:styleId="ac">
    <w:name w:val="Body Text Indent"/>
    <w:basedOn w:val="a"/>
    <w:uiPriority w:val="99"/>
    <w:qFormat/>
    <w:rsid w:val="00C526FA"/>
    <w:pPr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Title"/>
    <w:basedOn w:val="a"/>
    <w:rsid w:val="00C526FA"/>
    <w:pPr>
      <w:spacing w:before="120" w:after="120"/>
    </w:pPr>
    <w:rPr>
      <w:i/>
      <w:iCs/>
    </w:rPr>
  </w:style>
  <w:style w:type="paragraph" w:styleId="ae">
    <w:name w:val="footer"/>
    <w:basedOn w:val="a"/>
    <w:link w:val="af"/>
    <w:uiPriority w:val="99"/>
    <w:unhideWhenUsed/>
    <w:qFormat/>
    <w:rsid w:val="00C526FA"/>
    <w:pPr>
      <w:tabs>
        <w:tab w:val="center" w:pos="7143"/>
        <w:tab w:val="right" w:pos="14287"/>
      </w:tabs>
    </w:pPr>
  </w:style>
  <w:style w:type="paragraph" w:styleId="af0">
    <w:name w:val="List"/>
    <w:basedOn w:val="aa"/>
    <w:qFormat/>
    <w:rsid w:val="00C526FA"/>
  </w:style>
  <w:style w:type="paragraph" w:styleId="22">
    <w:name w:val="Body Text Indent 2"/>
    <w:basedOn w:val="a"/>
    <w:uiPriority w:val="99"/>
    <w:semiHidden/>
    <w:unhideWhenUsed/>
    <w:rsid w:val="00C526FA"/>
    <w:pPr>
      <w:spacing w:after="120" w:line="480" w:lineRule="auto"/>
      <w:ind w:left="283"/>
    </w:pPr>
  </w:style>
  <w:style w:type="paragraph" w:styleId="af1">
    <w:name w:val="Subtitle"/>
    <w:basedOn w:val="a"/>
    <w:next w:val="a"/>
    <w:link w:val="af2"/>
    <w:uiPriority w:val="11"/>
    <w:qFormat/>
    <w:rsid w:val="00C526FA"/>
    <w:pPr>
      <w:spacing w:before="200" w:after="200"/>
    </w:pPr>
  </w:style>
  <w:style w:type="paragraph" w:styleId="af3">
    <w:name w:val="Block Text"/>
    <w:basedOn w:val="a"/>
    <w:rsid w:val="00C526FA"/>
    <w:pPr>
      <w:ind w:left="15" w:right="-185"/>
      <w:jc w:val="both"/>
    </w:pPr>
    <w:rPr>
      <w:rFonts w:ascii="Times New Roman" w:eastAsia="Times New Roman" w:hAnsi="Times New Roman" w:cs="Times New Roman"/>
      <w:color w:val="000000"/>
    </w:rPr>
  </w:style>
  <w:style w:type="character" w:styleId="af4">
    <w:name w:val="footnote reference"/>
    <w:basedOn w:val="a0"/>
    <w:uiPriority w:val="99"/>
    <w:unhideWhenUsed/>
    <w:qFormat/>
    <w:rsid w:val="00C526FA"/>
    <w:rPr>
      <w:vertAlign w:val="superscript"/>
    </w:rPr>
  </w:style>
  <w:style w:type="character" w:styleId="af5">
    <w:name w:val="Hyperlink"/>
    <w:basedOn w:val="a0"/>
    <w:uiPriority w:val="99"/>
    <w:unhideWhenUsed/>
    <w:qFormat/>
    <w:rsid w:val="00C526FA"/>
    <w:rPr>
      <w:color w:val="0000FF" w:themeColor="hyperlink"/>
      <w:u w:val="single"/>
    </w:rPr>
  </w:style>
  <w:style w:type="table" w:styleId="af6">
    <w:name w:val="Table Grid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uiPriority w:val="99"/>
    <w:rsid w:val="00C526FA"/>
  </w:style>
  <w:style w:type="character" w:customStyle="1" w:styleId="Heading1Char">
    <w:name w:val="Heading 1 Char"/>
    <w:basedOn w:val="a0"/>
    <w:uiPriority w:val="9"/>
    <w:qFormat/>
    <w:rsid w:val="00C526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sid w:val="00C526F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526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sid w:val="00C526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526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C526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C526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526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sid w:val="00C526FA"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basedOn w:val="a"/>
    <w:uiPriority w:val="34"/>
    <w:qFormat/>
    <w:rsid w:val="00C526FA"/>
    <w:pPr>
      <w:ind w:left="720"/>
      <w:contextualSpacing/>
    </w:pPr>
  </w:style>
  <w:style w:type="character" w:customStyle="1" w:styleId="TitleChar">
    <w:name w:val="Title Char"/>
    <w:basedOn w:val="a0"/>
    <w:uiPriority w:val="10"/>
    <w:rsid w:val="00C526FA"/>
    <w:rPr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qFormat/>
    <w:rsid w:val="00C526FA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C526FA"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sid w:val="00C526FA"/>
    <w:rPr>
      <w:i/>
    </w:rPr>
  </w:style>
  <w:style w:type="paragraph" w:styleId="af8">
    <w:name w:val="Intense Quote"/>
    <w:basedOn w:val="a"/>
    <w:next w:val="a"/>
    <w:link w:val="af9"/>
    <w:uiPriority w:val="30"/>
    <w:qFormat/>
    <w:rsid w:val="00C526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sid w:val="00C526FA"/>
    <w:rPr>
      <w:i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C526FA"/>
  </w:style>
  <w:style w:type="character" w:customStyle="1" w:styleId="af">
    <w:name w:val="Нижний колонтитул Знак"/>
    <w:basedOn w:val="a0"/>
    <w:link w:val="ae"/>
    <w:uiPriority w:val="99"/>
    <w:qFormat/>
    <w:rsid w:val="00C526FA"/>
  </w:style>
  <w:style w:type="table" w:customStyle="1" w:styleId="TableGridLight">
    <w:name w:val="Table Grid Light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526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qFormat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qFormat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526FA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rsid w:val="00C526FA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526FA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526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526FA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526FA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526FA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7">
    <w:name w:val="Текст сноски Знак"/>
    <w:link w:val="a6"/>
    <w:uiPriority w:val="99"/>
    <w:rsid w:val="00C526FA"/>
    <w:rPr>
      <w:sz w:val="18"/>
    </w:rPr>
  </w:style>
  <w:style w:type="paragraph" w:customStyle="1" w:styleId="12">
    <w:name w:val="Заголовок оглавления1"/>
    <w:uiPriority w:val="39"/>
    <w:unhideWhenUsed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Liberation Serif" w:eastAsia="Lucida Sans Unicode" w:hAnsi="Liberation Serif" w:cs="Mangal"/>
      <w:szCs w:val="24"/>
      <w:lang w:eastAsia="zh-CN" w:bidi="hi-IN"/>
    </w:rPr>
  </w:style>
  <w:style w:type="character" w:customStyle="1" w:styleId="-">
    <w:name w:val="Интернет-ссылка"/>
    <w:rsid w:val="00C526FA"/>
    <w:rPr>
      <w:color w:val="000080"/>
      <w:u w:val="single"/>
    </w:rPr>
  </w:style>
  <w:style w:type="paragraph" w:customStyle="1" w:styleId="afa">
    <w:name w:val="Заголовок"/>
    <w:basedOn w:val="a"/>
    <w:next w:val="aa"/>
    <w:qFormat/>
    <w:rsid w:val="00C526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sPlusNormal">
    <w:name w:val="ConsPlusNormal"/>
    <w:qFormat/>
    <w:rsid w:val="00C526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hAnsi="Calibri" w:cs="Calibri"/>
      <w:sz w:val="24"/>
      <w:lang w:bidi="hi-IN"/>
    </w:rPr>
  </w:style>
  <w:style w:type="paragraph" w:customStyle="1" w:styleId="afb">
    <w:name w:val="Содержимое таблицы"/>
    <w:basedOn w:val="13"/>
    <w:qFormat/>
    <w:rsid w:val="00C526FA"/>
  </w:style>
  <w:style w:type="paragraph" w:customStyle="1" w:styleId="13">
    <w:name w:val="Обычный1"/>
    <w:link w:val="14"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Calibri" w:hAnsi="Calibri"/>
      <w:sz w:val="22"/>
      <w:szCs w:val="22"/>
      <w:lang w:eastAsia="zh-CN"/>
    </w:rPr>
  </w:style>
  <w:style w:type="character" w:customStyle="1" w:styleId="WW8Num1z6">
    <w:name w:val="WW8Num1z6"/>
    <w:rsid w:val="00C526FA"/>
  </w:style>
  <w:style w:type="character" w:customStyle="1" w:styleId="a4">
    <w:name w:val="Текст выноски Знак"/>
    <w:basedOn w:val="a0"/>
    <w:link w:val="a3"/>
    <w:uiPriority w:val="99"/>
    <w:semiHidden/>
    <w:rsid w:val="00C526FA"/>
    <w:rPr>
      <w:rFonts w:ascii="Tahoma" w:hAnsi="Tahoma"/>
      <w:color w:val="00000A"/>
      <w:sz w:val="16"/>
      <w:szCs w:val="14"/>
    </w:rPr>
  </w:style>
  <w:style w:type="paragraph" w:customStyle="1" w:styleId="Style4">
    <w:name w:val="Style4"/>
    <w:basedOn w:val="a"/>
    <w:rsid w:val="00C526FA"/>
    <w:pPr>
      <w:widowControl w:val="0"/>
      <w:spacing w:line="269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No Spacing"/>
    <w:qFormat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2">
    <w:name w:val="Основной текст (4)_"/>
    <w:basedOn w:val="a0"/>
    <w:link w:val="43"/>
    <w:rsid w:val="00C526FA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526FA"/>
    <w:pPr>
      <w:widowControl w:val="0"/>
      <w:spacing w:before="4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1"/>
      <w:szCs w:val="21"/>
    </w:rPr>
  </w:style>
  <w:style w:type="paragraph" w:customStyle="1" w:styleId="msonormalbullet2gif">
    <w:name w:val="msonormalbullet2.gif"/>
    <w:basedOn w:val="a"/>
    <w:rsid w:val="00C526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0pt">
    <w:name w:val="Основной текст + Интервал 0 pt"/>
    <w:basedOn w:val="afd"/>
    <w:rsid w:val="00C526FA"/>
    <w:rPr>
      <w:rFonts w:ascii="Times New Roman" w:eastAsia="Times New Roman" w:hAnsi="Times New Roman" w:cs="Times New Roman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d">
    <w:name w:val="Основной текст_"/>
    <w:basedOn w:val="a0"/>
    <w:link w:val="15"/>
    <w:qFormat/>
    <w:rsid w:val="00C526FA"/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15">
    <w:name w:val="Основной текст1"/>
    <w:basedOn w:val="a"/>
    <w:link w:val="afd"/>
    <w:qFormat/>
    <w:rsid w:val="00C526FA"/>
    <w:pPr>
      <w:widowControl w:val="0"/>
      <w:spacing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character" w:customStyle="1" w:styleId="afe">
    <w:name w:val="Знак Знак Знак Знак Знак"/>
    <w:basedOn w:val="a0"/>
    <w:link w:val="aff"/>
    <w:qFormat/>
    <w:rsid w:val="00C526FA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link w:val="afe"/>
    <w:qFormat/>
    <w:rsid w:val="00C526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link w:val="13"/>
    <w:rsid w:val="00C526FA"/>
    <w:rPr>
      <w:rFonts w:ascii="Calibri" w:eastAsia="Times New Roman" w:hAnsi="Calibri" w:cs="Times New Roman"/>
      <w:color w:val="auto"/>
      <w:spacing w:val="0"/>
      <w:position w:val="0"/>
      <w:sz w:val="22"/>
      <w:szCs w:val="22"/>
      <w:lang w:val="ru-RU" w:eastAsia="zh-CN" w:bidi="ar-SA"/>
    </w:rPr>
  </w:style>
  <w:style w:type="paragraph" w:customStyle="1" w:styleId="16">
    <w:name w:val="Без интервала1"/>
    <w:rsid w:val="00C526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hAnsi="Calibri"/>
      <w:sz w:val="22"/>
      <w:szCs w:val="22"/>
      <w:lang w:eastAsia="zh-CN"/>
    </w:rPr>
  </w:style>
  <w:style w:type="character" w:customStyle="1" w:styleId="14">
    <w:name w:val="Гиперссылка1"/>
    <w:link w:val="13"/>
    <w:rsid w:val="00C526FA"/>
    <w:rPr>
      <w:color w:val="0000FF"/>
      <w:u w:val="single"/>
    </w:rPr>
  </w:style>
  <w:style w:type="paragraph" w:customStyle="1" w:styleId="17">
    <w:name w:val="Абзац списка1"/>
    <w:basedOn w:val="43"/>
    <w:rsid w:val="00C526FA"/>
    <w:pPr>
      <w:spacing w:before="0" w:after="200"/>
      <w:ind w:left="720"/>
      <w:contextualSpacing/>
    </w:pPr>
    <w:rPr>
      <w:rFonts w:ascii="Calibri" w:eastAsia="Calibri" w:hAnsi="Calibri"/>
    </w:rPr>
  </w:style>
  <w:style w:type="paragraph" w:customStyle="1" w:styleId="Style5">
    <w:name w:val="Style5"/>
    <w:basedOn w:val="13"/>
    <w:qFormat/>
    <w:rsid w:val="00C526FA"/>
    <w:pPr>
      <w:widowControl w:val="0"/>
      <w:spacing w:after="0" w:line="272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13"/>
    <w:semiHidden/>
    <w:qFormat/>
    <w:rsid w:val="00C526FA"/>
    <w:pPr>
      <w:spacing w:after="120" w:line="480" w:lineRule="auto"/>
      <w:ind w:left="283"/>
    </w:pPr>
  </w:style>
  <w:style w:type="paragraph" w:customStyle="1" w:styleId="18">
    <w:name w:val="Основной текст с отступом1"/>
    <w:basedOn w:val="13"/>
    <w:qFormat/>
    <w:rsid w:val="00C526F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Верхний колонтитул1"/>
    <w:basedOn w:val="13"/>
    <w:rsid w:val="00C526FA"/>
    <w:pPr>
      <w:tabs>
        <w:tab w:val="center" w:pos="4677"/>
        <w:tab w:val="right" w:pos="9355"/>
      </w:tabs>
    </w:pPr>
  </w:style>
  <w:style w:type="character" w:customStyle="1" w:styleId="1pt">
    <w:name w:val="Основной текст + Интервал 1 pt"/>
    <w:basedOn w:val="afd"/>
    <w:rsid w:val="00C526FA"/>
    <w:rPr>
      <w:rFonts w:ascii="Times New Roman" w:eastAsia="Times New Roman" w:hAnsi="Times New Roman" w:cs="Times New Roman"/>
      <w:color w:val="000000"/>
      <w:spacing w:val="32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2"/>
    <w:rsid w:val="00C526FA"/>
    <w:rPr>
      <w:rFonts w:ascii="Times New Roman" w:eastAsia="Times New Roman" w:hAnsi="Times New Roman" w:cs="Times New Roman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Title">
    <w:name w:val="ConsPlusTitle"/>
    <w:qFormat/>
    <w:rsid w:val="00C526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a">
    <w:name w:val="Цитата1"/>
    <w:basedOn w:val="13"/>
    <w:qFormat/>
    <w:rsid w:val="00C526FA"/>
    <w:pPr>
      <w:ind w:left="15" w:right="-185"/>
      <w:jc w:val="both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m44.ru/" TargetMode="External"/><Relationship Id="rId13" Type="http://schemas.openxmlformats.org/officeDocument/2006/relationships/hyperlink" Target="http://www.kdm44.ru/" TargetMode="External"/><Relationship Id="rId18" Type="http://schemas.openxmlformats.org/officeDocument/2006/relationships/hyperlink" Target="mailto:cpvm@inbox.ru" TargetMode="External"/><Relationship Id="rId26" Type="http://schemas.openxmlformats.org/officeDocument/2006/relationships/hyperlink" Target="mailto:inkad@kdm4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dm44.ru/" TargetMode="External"/><Relationship Id="rId7" Type="http://schemas.openxmlformats.org/officeDocument/2006/relationships/hyperlink" Target="mailto:inkad@kdm44.ru" TargetMode="External"/><Relationship Id="rId12" Type="http://schemas.openxmlformats.org/officeDocument/2006/relationships/hyperlink" Target="http://www.kdm44.ru/" TargetMode="External"/><Relationship Id="rId17" Type="http://schemas.openxmlformats.org/officeDocument/2006/relationships/hyperlink" Target="http://www.kdm44.ru/" TargetMode="External"/><Relationship Id="rId25" Type="http://schemas.openxmlformats.org/officeDocument/2006/relationships/hyperlink" Target="http://www.kdm4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dm44.ru/" TargetMode="External"/><Relationship Id="rId20" Type="http://schemas.openxmlformats.org/officeDocument/2006/relationships/hyperlink" Target="mailto:cpvm@inbo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dm44.ru/" TargetMode="External"/><Relationship Id="rId11" Type="http://schemas.openxmlformats.org/officeDocument/2006/relationships/hyperlink" Target="mailto:mckostroma@yandex.ru" TargetMode="External"/><Relationship Id="rId24" Type="http://schemas.openxmlformats.org/officeDocument/2006/relationships/hyperlink" Target="mailto:mckostrom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m44.ru/" TargetMode="External"/><Relationship Id="rId23" Type="http://schemas.openxmlformats.org/officeDocument/2006/relationships/hyperlink" Target="http://www.kdm44.ru/" TargetMode="External"/><Relationship Id="rId28" Type="http://schemas.openxmlformats.org/officeDocument/2006/relationships/hyperlink" Target="http://www.kdm44.ru/" TargetMode="External"/><Relationship Id="rId10" Type="http://schemas.openxmlformats.org/officeDocument/2006/relationships/hyperlink" Target="http://www.kdm44.ru/" TargetMode="External"/><Relationship Id="rId19" Type="http://schemas.openxmlformats.org/officeDocument/2006/relationships/hyperlink" Target="http://www.kdm4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kostroma@yandex.ru" TargetMode="External"/><Relationship Id="rId14" Type="http://schemas.openxmlformats.org/officeDocument/2006/relationships/hyperlink" Target="mailto:mckostroma@yandex.ru" TargetMode="External"/><Relationship Id="rId22" Type="http://schemas.openxmlformats.org/officeDocument/2006/relationships/hyperlink" Target="mailto:cpvm@inbox.ru" TargetMode="External"/><Relationship Id="rId27" Type="http://schemas.openxmlformats.org/officeDocument/2006/relationships/hyperlink" Target="mailto:mckostrom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77</Pages>
  <Words>21446</Words>
  <Characters>122243</Characters>
  <Application>Microsoft Office Word</Application>
  <DocSecurity>0</DocSecurity>
  <Lines>1018</Lines>
  <Paragraphs>286</Paragraphs>
  <ScaleCrop>false</ScaleCrop>
  <Company/>
  <LinksUpToDate>false</LinksUpToDate>
  <CharactersWithSpaces>143403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Пользователь</cp:lastModifiedBy>
  <cp:revision>13</cp:revision>
  <dcterms:created xsi:type="dcterms:W3CDTF">2020-02-29T12:01:00Z</dcterms:created>
  <dcterms:modified xsi:type="dcterms:W3CDTF">2020-08-10T10:43:00Z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