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287"/>
      </w:tblGrid>
      <w:tr w:rsidR="008775BD">
        <w:trPr>
          <w:jc w:val="center"/>
        </w:trPr>
        <w:tc>
          <w:tcPr>
            <w:tcW w:w="9576" w:type="dxa"/>
          </w:tcPr>
          <w:p w:rsidR="008775BD" w:rsidRDefault="008775BD">
            <w:pPr>
              <w:pStyle w:val="aff9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Название резюме"/>
        <w:tag w:val="Название резюме"/>
        <w:id w:val="703981219"/>
        <w:placeholder>
          <w:docPart w:val="1CADF5679B154B89BE02C799E7953E63"/>
        </w:placeholder>
        <w:docPartList>
          <w:docPartGallery w:val="Quick Parts"/>
          <w:docPartCategory w:val=" Название резюме"/>
        </w:docPartList>
      </w:sdtPr>
      <w:sdtContent>
        <w:p w:rsidR="008775BD" w:rsidRDefault="008775BD">
          <w:pPr>
            <w:pStyle w:val="a5"/>
          </w:pPr>
        </w:p>
        <w:tbl>
          <w:tblPr>
            <w:tblStyle w:val="a4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52"/>
            <w:gridCol w:w="9087"/>
          </w:tblGrid>
          <w:tr w:rsidR="008775BD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8775BD" w:rsidRDefault="008775BD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8775BD" w:rsidRDefault="00B91EBE">
                <w:pPr>
                  <w:pStyle w:val="af1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A1A89091FD07419B88255C23440C91B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1C53C0">
                      <w:t>ФИО</w:t>
                    </w:r>
                  </w:sdtContent>
                </w:sdt>
              </w:p>
              <w:p w:rsidR="008775BD" w:rsidRDefault="000D5DAD">
                <w:pPr>
                  <w:pStyle w:val="affa"/>
                </w:pPr>
                <w:sdt>
                  <w:sdtPr>
                    <w:id w:val="121446321"/>
                    <w:placeholder>
                      <w:docPart w:val="E667BF944A84442291E24651CCEFFC42"/>
                    </w:placeholder>
                    <w:temporary/>
                    <w:showingPlcHdr/>
                  </w:sdtPr>
                  <w:sdtContent>
                    <w:r w:rsidR="00B91EBE">
                      <w:t>[Введите свой адрес]</w:t>
                    </w:r>
                  </w:sdtContent>
                </w:sdt>
              </w:p>
              <w:p w:rsidR="008775BD" w:rsidRDefault="00B91EBE">
                <w:pPr>
                  <w:pStyle w:val="affa"/>
                </w:pPr>
                <w:r>
                  <w:t xml:space="preserve">Телефон: </w:t>
                </w:r>
                <w:sdt>
                  <w:sdtPr>
                    <w:id w:val="703917300"/>
                    <w:placeholder>
                      <w:docPart w:val="8F6F76AA2F834830B6E60FD9257B9E40"/>
                    </w:placeholder>
                    <w:temporary/>
                    <w:showingPlcHdr/>
                  </w:sdtPr>
                  <w:sdtContent>
                    <w:r>
                      <w:t>[Введите свой номер телефона]</w:t>
                    </w:r>
                  </w:sdtContent>
                </w:sdt>
              </w:p>
              <w:p w:rsidR="008775BD" w:rsidRDefault="00B91EBE">
                <w:pPr>
                  <w:pStyle w:val="affa"/>
                </w:pPr>
                <w:r>
                  <w:t xml:space="preserve">Электронная почта: </w:t>
                </w:r>
                <w:sdt>
                  <w:sdtPr>
                    <w:id w:val="703917301"/>
                    <w:placeholder>
                      <w:docPart w:val="17F4A3383BC7471D8FB7477849E287F0"/>
                    </w:placeholder>
                    <w:temporary/>
                    <w:showingPlcHdr/>
                  </w:sdtPr>
                  <w:sdtContent>
                    <w:r>
                      <w:t>[Введите свой адрес электронной почты]</w:t>
                    </w:r>
                  </w:sdtContent>
                </w:sdt>
              </w:p>
              <w:p w:rsidR="008775BD" w:rsidRDefault="00B91EBE">
                <w:pPr>
                  <w:pStyle w:val="affa"/>
                  <w:rPr>
                    <w:sz w:val="24"/>
                  </w:rPr>
                </w:pPr>
                <w:r>
                  <w:t xml:space="preserve">Веб-узел: </w:t>
                </w:r>
                <w:sdt>
                  <w:sdtPr>
                    <w:id w:val="121446380"/>
                    <w:placeholder>
                      <w:docPart w:val="5F31605C985948A2B1D92FF4EEB92CF4"/>
                    </w:placeholder>
                    <w:temporary/>
                    <w:showingPlcHdr/>
                  </w:sdtPr>
                  <w:sdtContent>
                    <w:r>
                      <w:t>[Введите название своего веб-узла]</w:t>
                    </w:r>
                  </w:sdtContent>
                </w:sdt>
              </w:p>
            </w:tc>
          </w:tr>
        </w:tbl>
        <w:p w:rsidR="008775BD" w:rsidRDefault="000D5DAD">
          <w:pPr>
            <w:pStyle w:val="a5"/>
          </w:pPr>
        </w:p>
      </w:sdtContent>
    </w:sdt>
    <w:tbl>
      <w:tblPr>
        <w:tblStyle w:val="a4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74"/>
      </w:tblGrid>
      <w:tr w:rsidR="008775B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8775BD" w:rsidRDefault="008775BD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775BD" w:rsidRDefault="00B91EBE">
            <w:pPr>
              <w:pStyle w:val="ad"/>
            </w:pPr>
            <w:r>
              <w:t>Цели</w:t>
            </w:r>
          </w:p>
          <w:p w:rsidR="008775BD" w:rsidRDefault="008775BD">
            <w:pPr>
              <w:pStyle w:val="aff7"/>
            </w:pPr>
          </w:p>
          <w:p w:rsidR="008775BD" w:rsidRDefault="00B91EBE">
            <w:pPr>
              <w:pStyle w:val="ad"/>
            </w:pPr>
            <w:r>
              <w:t>Образование</w:t>
            </w:r>
          </w:p>
          <w:p w:rsidR="008775BD" w:rsidRDefault="008775BD">
            <w:pPr>
              <w:pStyle w:val="a"/>
              <w:numPr>
                <w:ilvl w:val="0"/>
                <w:numId w:val="0"/>
              </w:numPr>
            </w:pPr>
          </w:p>
          <w:p w:rsidR="008775BD" w:rsidRDefault="00B91EBE">
            <w:pPr>
              <w:pStyle w:val="ad"/>
            </w:pPr>
            <w:r>
              <w:t>Опыт работы</w:t>
            </w:r>
          </w:p>
          <w:p w:rsidR="008775BD" w:rsidRDefault="008775BD">
            <w:pPr>
              <w:pStyle w:val="aff7"/>
            </w:pPr>
          </w:p>
          <w:p w:rsidR="008775BD" w:rsidRDefault="008775BD"/>
          <w:p w:rsidR="008775BD" w:rsidRDefault="00B91EBE">
            <w:pPr>
              <w:pStyle w:val="ad"/>
            </w:pPr>
            <w:r>
              <w:t>Умения и навыки</w:t>
            </w:r>
          </w:p>
          <w:p w:rsidR="008775BD" w:rsidRDefault="008775BD">
            <w:pPr>
              <w:pStyle w:val="a"/>
              <w:numPr>
                <w:ilvl w:val="0"/>
                <w:numId w:val="1"/>
              </w:numPr>
            </w:pPr>
          </w:p>
          <w:p w:rsidR="008775BD" w:rsidRDefault="008775BD">
            <w:pPr>
              <w:pStyle w:val="a"/>
              <w:numPr>
                <w:ilvl w:val="0"/>
                <w:numId w:val="0"/>
              </w:numPr>
            </w:pPr>
          </w:p>
          <w:p w:rsidR="00865CC0" w:rsidRDefault="00865CC0" w:rsidP="00865CC0">
            <w:pPr>
              <w:pStyle w:val="ad"/>
            </w:pPr>
            <w:r>
              <w:t>Что нам следует знать о Вас?</w:t>
            </w:r>
          </w:p>
          <w:p w:rsidR="003B4106" w:rsidRDefault="003B4106" w:rsidP="003B4106"/>
          <w:p w:rsidR="003B4106" w:rsidRPr="003B4106" w:rsidRDefault="003B4106" w:rsidP="003B4106"/>
          <w:p w:rsidR="00865CC0" w:rsidRDefault="00865CC0" w:rsidP="00865CC0">
            <w:pPr>
              <w:pStyle w:val="a"/>
              <w:numPr>
                <w:ilvl w:val="0"/>
                <w:numId w:val="1"/>
              </w:numPr>
            </w:pPr>
            <w:bookmarkStart w:id="0" w:name="_GoBack"/>
            <w:bookmarkEnd w:id="0"/>
          </w:p>
          <w:p w:rsidR="003B4106" w:rsidRDefault="003B4106" w:rsidP="003B4106">
            <w:pPr>
              <w:pStyle w:val="ad"/>
            </w:pPr>
            <w:r>
              <w:t>Предполагаемое направление работы в составе общественной молодежной палаты при Костромской областной Думе (</w:t>
            </w:r>
            <w:hyperlink r:id="rId9" w:history="1">
              <w:r w:rsidRPr="001431E7">
                <w:rPr>
                  <w:rStyle w:val="af3"/>
                </w:rPr>
                <w:t>http://mp.kosoblduma.ru/about/members/</w:t>
              </w:r>
            </w:hyperlink>
            <w:r>
              <w:t>)</w:t>
            </w:r>
          </w:p>
          <w:p w:rsidR="003B4106" w:rsidRPr="003B4106" w:rsidRDefault="003B4106" w:rsidP="003B4106"/>
          <w:p w:rsidR="003B4106" w:rsidRDefault="003B4106" w:rsidP="003B4106"/>
          <w:p w:rsidR="00865CC0" w:rsidRDefault="00865CC0">
            <w:pPr>
              <w:pStyle w:val="a"/>
              <w:numPr>
                <w:ilvl w:val="0"/>
                <w:numId w:val="0"/>
              </w:numPr>
            </w:pPr>
          </w:p>
        </w:tc>
      </w:tr>
    </w:tbl>
    <w:tbl>
      <w:tblPr>
        <w:tblStyle w:val="a4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8775BD">
        <w:trPr>
          <w:trHeight w:val="576"/>
          <w:jc w:val="center"/>
        </w:trPr>
        <w:tc>
          <w:tcPr>
            <w:tcW w:w="9576" w:type="dxa"/>
          </w:tcPr>
          <w:p w:rsidR="008775BD" w:rsidRDefault="008775BD"/>
        </w:tc>
      </w:tr>
    </w:tbl>
    <w:p w:rsidR="008775BD" w:rsidRDefault="008775BD"/>
    <w:sectPr w:rsidR="008775BD" w:rsidSect="00877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6E" w:rsidRDefault="0027376E">
      <w:pPr>
        <w:spacing w:after="0" w:line="240" w:lineRule="auto"/>
      </w:pPr>
      <w:r>
        <w:separator/>
      </w:r>
    </w:p>
  </w:endnote>
  <w:endnote w:type="continuationSeparator" w:id="1">
    <w:p w:rsidR="0027376E" w:rsidRDefault="002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B91EBE">
    <w:pPr>
      <w:pStyle w:val="affc"/>
    </w:pPr>
    <w:r>
      <w:rPr>
        <w:color w:val="9FB8CD" w:themeColor="accent2"/>
      </w:rPr>
      <w:sym w:font="Wingdings 3" w:char="F07D"/>
    </w:r>
    <w:r>
      <w:t xml:space="preserve"> Страница </w:t>
    </w:r>
    <w:r w:rsidR="000D5DAD">
      <w:fldChar w:fldCharType="begin"/>
    </w:r>
    <w:r w:rsidR="00972B46">
      <w:instrText xml:space="preserve"> PAGE  \* Arabic  \* MERGEFORMAT </w:instrText>
    </w:r>
    <w:r w:rsidR="000D5DAD">
      <w:fldChar w:fldCharType="separate"/>
    </w:r>
    <w:r>
      <w:rPr>
        <w:noProof/>
      </w:rPr>
      <w:t>2</w:t>
    </w:r>
    <w:r w:rsidR="000D5DAD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A1FD3B917D764DEEAFE929AD53A24D9C"/>
        </w:placeholder>
        <w:showingPlcHdr/>
        <w:text/>
      </w:sdtPr>
      <w:sdtContent>
        <w:r>
          <w:t>[Введите свой номер телефона]</w:t>
        </w:r>
      </w:sdtContent>
    </w:sdt>
  </w:p>
  <w:p w:rsidR="008775BD" w:rsidRDefault="008775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B91EBE">
    <w:pPr>
      <w:pStyle w:val="affe"/>
    </w:pPr>
    <w:r>
      <w:rPr>
        <w:color w:val="9FB8CD" w:themeColor="accent2"/>
      </w:rPr>
      <w:sym w:font="Wingdings 3" w:char="F07D"/>
    </w:r>
    <w:r>
      <w:t xml:space="preserve"> Страница </w:t>
    </w:r>
    <w:r w:rsidR="000D5DAD">
      <w:fldChar w:fldCharType="begin"/>
    </w:r>
    <w:r w:rsidR="00972B46">
      <w:instrText xml:space="preserve"> PAGE  \* Arabic  \* MERGEFORMAT </w:instrText>
    </w:r>
    <w:r w:rsidR="000D5DAD">
      <w:fldChar w:fldCharType="separate"/>
    </w:r>
    <w:r>
      <w:rPr>
        <w:noProof/>
      </w:rPr>
      <w:t>3</w:t>
    </w:r>
    <w:r w:rsidR="000D5DAD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352532AEFEDE456BA987E16015EABE54"/>
        </w:placeholder>
        <w:temporary/>
        <w:showingPlcHdr/>
        <w:text/>
      </w:sdtPr>
      <w:sdtContent>
        <w:r>
          <w:t>[Введите свой адрес электронной почты]</w:t>
        </w:r>
      </w:sdtContent>
    </w:sdt>
  </w:p>
  <w:p w:rsidR="008775BD" w:rsidRDefault="008775B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8775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6E" w:rsidRDefault="0027376E">
      <w:pPr>
        <w:spacing w:after="0" w:line="240" w:lineRule="auto"/>
      </w:pPr>
      <w:r>
        <w:separator/>
      </w:r>
    </w:p>
  </w:footnote>
  <w:footnote w:type="continuationSeparator" w:id="1">
    <w:p w:rsidR="0027376E" w:rsidRDefault="0027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B91EBE">
    <w:pPr>
      <w:pStyle w:val="affb"/>
      <w:jc w:val="right"/>
    </w:pPr>
    <w:r>
      <w:rPr>
        <w:color w:val="9FB8CD" w:themeColor="accent2"/>
      </w:rPr>
      <w:sym w:font="Wingdings 3" w:char="F07D"/>
    </w:r>
    <w:r>
      <w:t xml:space="preserve"> Резюме: </w:t>
    </w:r>
    <w:sdt>
      <w:sdtPr>
        <w:id w:val="176770587"/>
        <w:placeholder>
          <w:docPart w:val="A34C82D5D8B240A58822D8311DA434D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C53C0">
          <w:t>ФИО</w:t>
        </w:r>
      </w:sdtContent>
    </w:sdt>
  </w:p>
  <w:p w:rsidR="008775BD" w:rsidRDefault="008775B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B91EBE">
    <w:pPr>
      <w:pStyle w:val="affd"/>
      <w:jc w:val="left"/>
    </w:pPr>
    <w:r>
      <w:rPr>
        <w:color w:val="9FB8CD" w:themeColor="accent2"/>
      </w:rPr>
      <w:sym w:font="Wingdings 3" w:char="F07D"/>
    </w:r>
    <w:r>
      <w:t xml:space="preserve"> Резюме: </w:t>
    </w:r>
    <w:sdt>
      <w:sdtPr>
        <w:id w:val="176939009"/>
        <w:placeholder>
          <w:docPart w:val="826F514D22424D0FBEEB83C4B031403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1C53C0">
          <w:t>ФИО</w:t>
        </w:r>
      </w:sdtContent>
    </w:sdt>
  </w:p>
  <w:p w:rsidR="008775BD" w:rsidRDefault="008775B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BD" w:rsidRDefault="008775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09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BE"/>
    <w:rsid w:val="00055EAB"/>
    <w:rsid w:val="000D5DAD"/>
    <w:rsid w:val="001C53C0"/>
    <w:rsid w:val="00212C7A"/>
    <w:rsid w:val="0027376E"/>
    <w:rsid w:val="003B4106"/>
    <w:rsid w:val="00481D19"/>
    <w:rsid w:val="00865CC0"/>
    <w:rsid w:val="008775BD"/>
    <w:rsid w:val="00972B46"/>
    <w:rsid w:val="00A4447C"/>
    <w:rsid w:val="00B9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106"/>
    <w:rPr>
      <w:rFonts w:eastAsiaTheme="minorEastAsia" w:cstheme="minorBidi"/>
      <w:color w:val="000000" w:themeColor="text1"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8775B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775B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775B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775B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775B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5BD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5BD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5BD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5BD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8775BD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8775BD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8775BD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775BD"/>
    <w:rPr>
      <w:color w:val="000000" w:themeColor="text1"/>
      <w:sz w:val="20"/>
    </w:rPr>
  </w:style>
  <w:style w:type="paragraph" w:styleId="a9">
    <w:name w:val="footer"/>
    <w:basedOn w:val="a0"/>
    <w:link w:val="aa"/>
    <w:uiPriority w:val="99"/>
    <w:unhideWhenUsed/>
    <w:rsid w:val="008775BD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75BD"/>
    <w:rPr>
      <w:color w:val="000000" w:themeColor="text1"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8775BD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75BD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">
    <w:name w:val="List Bullet"/>
    <w:basedOn w:val="a0"/>
    <w:uiPriority w:val="36"/>
    <w:unhideWhenUsed/>
    <w:qFormat/>
    <w:rsid w:val="008775BD"/>
    <w:pPr>
      <w:numPr>
        <w:numId w:val="2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8775B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f">
    <w:name w:val="Подраздел"/>
    <w:basedOn w:val="a0"/>
    <w:link w:val="af0"/>
    <w:uiPriority w:val="3"/>
    <w:qFormat/>
    <w:rsid w:val="008775BD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22">
    <w:name w:val="Quote"/>
    <w:basedOn w:val="a0"/>
    <w:link w:val="23"/>
    <w:uiPriority w:val="29"/>
    <w:qFormat/>
    <w:rsid w:val="008775BD"/>
    <w:rPr>
      <w:i/>
      <w:iCs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8775BD"/>
    <w:rPr>
      <w:i/>
      <w:iCs/>
      <w:color w:val="7F7F7F" w:themeColor="background1" w:themeShade="7F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8775BD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f1">
    <w:name w:val="Имя"/>
    <w:basedOn w:val="a5"/>
    <w:link w:val="af2"/>
    <w:uiPriority w:val="1"/>
    <w:qFormat/>
    <w:rsid w:val="008775B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rsid w:val="008775BD"/>
    <w:pPr>
      <w:numPr>
        <w:numId w:val="22"/>
      </w:numPr>
      <w:spacing w:after="120"/>
      <w:contextualSpacing/>
    </w:pPr>
  </w:style>
  <w:style w:type="character" w:styleId="af3">
    <w:name w:val="Hyperlink"/>
    <w:basedOn w:val="a1"/>
    <w:uiPriority w:val="99"/>
    <w:unhideWhenUsed/>
    <w:rsid w:val="008775BD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8775BD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ru-RU"/>
    </w:rPr>
  </w:style>
  <w:style w:type="paragraph" w:styleId="af5">
    <w:name w:val="caption"/>
    <w:basedOn w:val="a0"/>
    <w:next w:val="a0"/>
    <w:uiPriority w:val="35"/>
    <w:unhideWhenUsed/>
    <w:rsid w:val="008775BD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8775BD"/>
    <w:rPr>
      <w:rFonts w:eastAsiaTheme="minorEastAsia" w:cstheme="minorBidi"/>
      <w:b/>
      <w:bCs/>
      <w:i/>
      <w:iCs/>
      <w:spacing w:val="0"/>
      <w:szCs w:val="20"/>
      <w:lang w:val="ru-RU"/>
    </w:rPr>
  </w:style>
  <w:style w:type="character" w:customStyle="1" w:styleId="a6">
    <w:name w:val="Без интервала Знак"/>
    <w:basedOn w:val="a1"/>
    <w:link w:val="a5"/>
    <w:uiPriority w:val="99"/>
    <w:rsid w:val="008775BD"/>
    <w:rPr>
      <w:color w:val="000000" w:themeColor="text1"/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8775BD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8775BD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8775BD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8775B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8775BD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8775BD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8775B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8775BD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8775BD"/>
    <w:rPr>
      <w:b/>
      <w:bCs/>
      <w:i/>
      <w:iCs/>
      <w:color w:val="BAC737" w:themeColor="accent3" w:themeShade="BF"/>
      <w:sz w:val="20"/>
    </w:rPr>
  </w:style>
  <w:style w:type="paragraph" w:styleId="af8">
    <w:name w:val="Intense Quote"/>
    <w:basedOn w:val="a0"/>
    <w:link w:val="af9"/>
    <w:uiPriority w:val="30"/>
    <w:qFormat/>
    <w:rsid w:val="008775B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8775BD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8775BD"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rsid w:val="008775BD"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8775BD"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8775BD"/>
    <w:pPr>
      <w:numPr>
        <w:numId w:val="25"/>
      </w:numPr>
      <w:spacing w:after="120"/>
      <w:contextualSpacing/>
    </w:pPr>
  </w:style>
  <w:style w:type="character" w:styleId="afb">
    <w:name w:val="Strong"/>
    <w:uiPriority w:val="22"/>
    <w:qFormat/>
    <w:rsid w:val="008775BD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ru-RU"/>
    </w:rPr>
  </w:style>
  <w:style w:type="character" w:styleId="afc">
    <w:name w:val="Subtle Emphasis"/>
    <w:basedOn w:val="a1"/>
    <w:uiPriority w:val="19"/>
    <w:qFormat/>
    <w:rsid w:val="008775BD"/>
    <w:rPr>
      <w:i/>
      <w:iCs/>
      <w:color w:val="737373" w:themeColor="text1" w:themeTint="8C"/>
      <w:kern w:val="16"/>
      <w:sz w:val="20"/>
    </w:rPr>
  </w:style>
  <w:style w:type="character" w:styleId="afd">
    <w:name w:val="Subtle Reference"/>
    <w:basedOn w:val="a1"/>
    <w:uiPriority w:val="31"/>
    <w:qFormat/>
    <w:rsid w:val="008775BD"/>
    <w:rPr>
      <w:color w:val="737373" w:themeColor="text1" w:themeTint="8C"/>
      <w:sz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Адрес отправителя"/>
    <w:basedOn w:val="a5"/>
    <w:link w:val="aff"/>
    <w:uiPriority w:val="2"/>
    <w:unhideWhenUsed/>
    <w:qFormat/>
    <w:rsid w:val="008775B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8775BD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8775BD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8775BD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8775BD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8775BD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8775BD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8775BD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2"/>
    <w:rsid w:val="008775B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8775BD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8775BD"/>
    <w:rPr>
      <w:b w:val="0"/>
      <w:color w:val="727CA3" w:themeColor="accent1"/>
      <w:sz w:val="18"/>
      <w:szCs w:val="18"/>
    </w:rPr>
  </w:style>
  <w:style w:type="paragraph" w:customStyle="1" w:styleId="aff7">
    <w:name w:val="Текст подраздела"/>
    <w:basedOn w:val="a0"/>
    <w:uiPriority w:val="5"/>
    <w:qFormat/>
    <w:rsid w:val="008775BD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8775BD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8775B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9">
    <w:name w:val="Верхний колонтитул первой страницы"/>
    <w:basedOn w:val="a7"/>
    <w:qFormat/>
    <w:rsid w:val="008775B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8775B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b">
    <w:name w:val="Верхний колонтитул левой страницы"/>
    <w:basedOn w:val="a7"/>
    <w:uiPriority w:val="35"/>
    <w:unhideWhenUsed/>
    <w:qFormat/>
    <w:rsid w:val="008775B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unhideWhenUsed/>
    <w:qFormat/>
    <w:rsid w:val="008775B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d">
    <w:name w:val="Верхний колонтитул правой страницы"/>
    <w:basedOn w:val="a7"/>
    <w:uiPriority w:val="35"/>
    <w:unhideWhenUsed/>
    <w:qFormat/>
    <w:rsid w:val="008775B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unhideWhenUsed/>
    <w:qFormat/>
    <w:rsid w:val="008775B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">
    <w:name w:val="Имя получателя"/>
    <w:basedOn w:val="a5"/>
    <w:uiPriority w:val="1"/>
    <w:qFormat/>
    <w:rsid w:val="008775B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4106"/>
    <w:rPr>
      <w:rFonts w:eastAsiaTheme="minorEastAsia" w:cstheme="minorBidi"/>
      <w:color w:val="000000" w:themeColor="text1"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8775B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775B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775B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775B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775B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5BD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5BD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5BD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5BD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8775BD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8775BD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8775BD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775BD"/>
    <w:rPr>
      <w:color w:val="000000" w:themeColor="text1"/>
      <w:sz w:val="20"/>
    </w:rPr>
  </w:style>
  <w:style w:type="paragraph" w:styleId="a9">
    <w:name w:val="footer"/>
    <w:basedOn w:val="a0"/>
    <w:link w:val="aa"/>
    <w:uiPriority w:val="99"/>
    <w:unhideWhenUsed/>
    <w:rsid w:val="008775BD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75BD"/>
    <w:rPr>
      <w:color w:val="000000" w:themeColor="text1"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8775BD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775BD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">
    <w:name w:val="List Bullet"/>
    <w:basedOn w:val="a0"/>
    <w:uiPriority w:val="36"/>
    <w:unhideWhenUsed/>
    <w:qFormat/>
    <w:rsid w:val="008775BD"/>
    <w:pPr>
      <w:numPr>
        <w:numId w:val="2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8775B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f">
    <w:name w:val="Подраздел"/>
    <w:basedOn w:val="a0"/>
    <w:link w:val="af0"/>
    <w:uiPriority w:val="3"/>
    <w:qFormat/>
    <w:rsid w:val="008775BD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22">
    <w:name w:val="Quote"/>
    <w:basedOn w:val="a0"/>
    <w:link w:val="23"/>
    <w:uiPriority w:val="29"/>
    <w:qFormat/>
    <w:rsid w:val="008775BD"/>
    <w:rPr>
      <w:i/>
      <w:iCs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8775BD"/>
    <w:rPr>
      <w:i/>
      <w:iCs/>
      <w:color w:val="7F7F7F" w:themeColor="background1" w:themeShade="7F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8775BD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f1">
    <w:name w:val="Имя"/>
    <w:basedOn w:val="a5"/>
    <w:link w:val="af2"/>
    <w:uiPriority w:val="1"/>
    <w:qFormat/>
    <w:rsid w:val="008775B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rsid w:val="008775BD"/>
    <w:pPr>
      <w:numPr>
        <w:numId w:val="22"/>
      </w:numPr>
      <w:spacing w:after="120"/>
      <w:contextualSpacing/>
    </w:pPr>
  </w:style>
  <w:style w:type="character" w:styleId="af3">
    <w:name w:val="Hyperlink"/>
    <w:basedOn w:val="a1"/>
    <w:uiPriority w:val="99"/>
    <w:unhideWhenUsed/>
    <w:rsid w:val="008775BD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8775BD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ru-RU"/>
    </w:rPr>
  </w:style>
  <w:style w:type="paragraph" w:styleId="af5">
    <w:name w:val="caption"/>
    <w:basedOn w:val="a0"/>
    <w:next w:val="a0"/>
    <w:uiPriority w:val="35"/>
    <w:unhideWhenUsed/>
    <w:rsid w:val="008775BD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8775BD"/>
    <w:rPr>
      <w:rFonts w:eastAsiaTheme="minorEastAsia" w:cstheme="minorBidi"/>
      <w:b/>
      <w:bCs/>
      <w:i/>
      <w:iCs/>
      <w:spacing w:val="0"/>
      <w:szCs w:val="20"/>
      <w:lang w:val="ru-RU"/>
    </w:rPr>
  </w:style>
  <w:style w:type="character" w:customStyle="1" w:styleId="a6">
    <w:name w:val="Без интервала Знак"/>
    <w:basedOn w:val="a1"/>
    <w:link w:val="a5"/>
    <w:uiPriority w:val="99"/>
    <w:rsid w:val="008775BD"/>
    <w:rPr>
      <w:color w:val="000000" w:themeColor="text1"/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8775BD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8775BD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8775BD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8775B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8775BD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8775BD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8775B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8775BD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8775BD"/>
    <w:rPr>
      <w:b/>
      <w:bCs/>
      <w:i/>
      <w:iCs/>
      <w:color w:val="BAC737" w:themeColor="accent3" w:themeShade="BF"/>
      <w:sz w:val="20"/>
    </w:rPr>
  </w:style>
  <w:style w:type="paragraph" w:styleId="af8">
    <w:name w:val="Intense Quote"/>
    <w:basedOn w:val="a0"/>
    <w:link w:val="af9"/>
    <w:uiPriority w:val="30"/>
    <w:qFormat/>
    <w:rsid w:val="008775B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8775BD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8775BD"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rsid w:val="008775BD"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8775BD"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8775BD"/>
    <w:pPr>
      <w:numPr>
        <w:numId w:val="25"/>
      </w:numPr>
      <w:spacing w:after="120"/>
      <w:contextualSpacing/>
    </w:pPr>
  </w:style>
  <w:style w:type="character" w:styleId="afb">
    <w:name w:val="Strong"/>
    <w:uiPriority w:val="22"/>
    <w:qFormat/>
    <w:rsid w:val="008775BD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ru-RU"/>
    </w:rPr>
  </w:style>
  <w:style w:type="character" w:styleId="afc">
    <w:name w:val="Subtle Emphasis"/>
    <w:basedOn w:val="a1"/>
    <w:uiPriority w:val="19"/>
    <w:qFormat/>
    <w:rsid w:val="008775BD"/>
    <w:rPr>
      <w:i/>
      <w:iCs/>
      <w:color w:val="737373" w:themeColor="text1" w:themeTint="8C"/>
      <w:kern w:val="16"/>
      <w:sz w:val="20"/>
    </w:rPr>
  </w:style>
  <w:style w:type="character" w:styleId="afd">
    <w:name w:val="Subtle Reference"/>
    <w:basedOn w:val="a1"/>
    <w:uiPriority w:val="31"/>
    <w:qFormat/>
    <w:rsid w:val="008775BD"/>
    <w:rPr>
      <w:color w:val="737373" w:themeColor="text1" w:themeTint="8C"/>
      <w:sz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775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Адрес отправителя"/>
    <w:basedOn w:val="a5"/>
    <w:link w:val="aff"/>
    <w:uiPriority w:val="2"/>
    <w:unhideWhenUsed/>
    <w:qFormat/>
    <w:rsid w:val="008775B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8775BD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8775BD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8775BD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8775BD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8775BD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8775BD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8775BD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2"/>
    <w:rsid w:val="008775B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8775BD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8775BD"/>
    <w:rPr>
      <w:b w:val="0"/>
      <w:color w:val="727CA3" w:themeColor="accent1"/>
      <w:sz w:val="18"/>
      <w:szCs w:val="18"/>
    </w:rPr>
  </w:style>
  <w:style w:type="paragraph" w:customStyle="1" w:styleId="aff7">
    <w:name w:val="Текст подраздела"/>
    <w:basedOn w:val="a0"/>
    <w:uiPriority w:val="5"/>
    <w:qFormat/>
    <w:rsid w:val="008775BD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8775BD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8775B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9">
    <w:name w:val="Верхний колонтитул первой страницы"/>
    <w:basedOn w:val="a7"/>
    <w:qFormat/>
    <w:rsid w:val="008775B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8775B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b">
    <w:name w:val="Верхний колонтитул левой страницы"/>
    <w:basedOn w:val="a7"/>
    <w:uiPriority w:val="35"/>
    <w:unhideWhenUsed/>
    <w:qFormat/>
    <w:rsid w:val="008775B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unhideWhenUsed/>
    <w:qFormat/>
    <w:rsid w:val="008775B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d">
    <w:name w:val="Верхний колонтитул правой страницы"/>
    <w:basedOn w:val="a7"/>
    <w:uiPriority w:val="35"/>
    <w:unhideWhenUsed/>
    <w:qFormat/>
    <w:rsid w:val="008775B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unhideWhenUsed/>
    <w:qFormat/>
    <w:rsid w:val="008775B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">
    <w:name w:val="Имя получателя"/>
    <w:basedOn w:val="a5"/>
    <w:uiPriority w:val="1"/>
    <w:qFormat/>
    <w:rsid w:val="008775B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mp.kosoblduma.ru/about/member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ADF5679B154B89BE02C799E7953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3D53B-3368-4C4B-B078-0B61EDE10FAE}"/>
      </w:docPartPr>
      <w:docPartBody>
        <w:p w:rsidR="00F66DCC" w:rsidRDefault="00590DF0">
          <w:pPr>
            <w:pStyle w:val="1CADF5679B154B89BE02C799E7953E63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1A89091FD07419B88255C23440C9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8E6B0-41B3-447B-B224-D6D0DEDE9791}"/>
      </w:docPartPr>
      <w:docPartBody>
        <w:p w:rsidR="00F66DCC" w:rsidRDefault="00590DF0">
          <w:pPr>
            <w:pStyle w:val="A1A89091FD07419B88255C23440C91B1"/>
          </w:pPr>
          <w:r>
            <w:t>[Введите свое имя]</w:t>
          </w:r>
        </w:p>
      </w:docPartBody>
    </w:docPart>
    <w:docPart>
      <w:docPartPr>
        <w:name w:val="E667BF944A84442291E24651CCEFF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66B7F-4B4D-4BFE-8386-162AEA7D6009}"/>
      </w:docPartPr>
      <w:docPartBody>
        <w:p w:rsidR="00F66DCC" w:rsidRDefault="00590DF0">
          <w:pPr>
            <w:pStyle w:val="E667BF944A84442291E24651CCEFFC42"/>
          </w:pPr>
          <w:r>
            <w:t>[Введите свой адрес]</w:t>
          </w:r>
        </w:p>
      </w:docPartBody>
    </w:docPart>
    <w:docPart>
      <w:docPartPr>
        <w:name w:val="8F6F76AA2F834830B6E60FD9257B9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0005D0-4822-4547-A39F-00A8F5EB2908}"/>
      </w:docPartPr>
      <w:docPartBody>
        <w:p w:rsidR="00F66DCC" w:rsidRDefault="00590DF0">
          <w:pPr>
            <w:pStyle w:val="8F6F76AA2F834830B6E60FD9257B9E40"/>
          </w:pPr>
          <w:r>
            <w:t>[Введите свой номер телефона]</w:t>
          </w:r>
        </w:p>
      </w:docPartBody>
    </w:docPart>
    <w:docPart>
      <w:docPartPr>
        <w:name w:val="17F4A3383BC7471D8FB7477849E28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C4566-AF02-43AD-B262-8919048976B5}"/>
      </w:docPartPr>
      <w:docPartBody>
        <w:p w:rsidR="00F66DCC" w:rsidRDefault="00590DF0">
          <w:pPr>
            <w:pStyle w:val="17F4A3383BC7471D8FB7477849E287F0"/>
          </w:pPr>
          <w:r>
            <w:t>[Введите свой адрес электронной почты]</w:t>
          </w:r>
        </w:p>
      </w:docPartBody>
    </w:docPart>
    <w:docPart>
      <w:docPartPr>
        <w:name w:val="5F31605C985948A2B1D92FF4EEB9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2B4FF-5371-4326-9537-3CD6D5E898B2}"/>
      </w:docPartPr>
      <w:docPartBody>
        <w:p w:rsidR="00F66DCC" w:rsidRDefault="00590DF0">
          <w:pPr>
            <w:pStyle w:val="5F31605C985948A2B1D92FF4EEB92CF4"/>
          </w:pPr>
          <w:r>
            <w:t>[Введите название своего веб-узла]</w:t>
          </w:r>
        </w:p>
      </w:docPartBody>
    </w:docPart>
    <w:docPart>
      <w:docPartPr>
        <w:name w:val="A34C82D5D8B240A58822D8311DA43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58946-0CC6-4C05-A38D-997EF6CC5B54}"/>
      </w:docPartPr>
      <w:docPartBody>
        <w:p w:rsidR="00F66DCC" w:rsidRDefault="00590DF0">
          <w:pPr>
            <w:pStyle w:val="A34C82D5D8B240A58822D8311DA434D4"/>
          </w:pPr>
          <w:r>
            <w:t>[Введите имя автора]</w:t>
          </w:r>
        </w:p>
      </w:docPartBody>
    </w:docPart>
    <w:docPart>
      <w:docPartPr>
        <w:name w:val="826F514D22424D0FBEEB83C4B0314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15447-B36D-49C3-B1A7-FFFCAC536B0D}"/>
      </w:docPartPr>
      <w:docPartBody>
        <w:p w:rsidR="00F66DCC" w:rsidRDefault="00590DF0">
          <w:pPr>
            <w:pStyle w:val="826F514D22424D0FBEEB83C4B0314033"/>
          </w:pPr>
          <w:r>
            <w:t>[Введите имя автора]</w:t>
          </w:r>
        </w:p>
      </w:docPartBody>
    </w:docPart>
    <w:docPart>
      <w:docPartPr>
        <w:name w:val="A1FD3B917D764DEEAFE929AD53A24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0C945-F7B8-4C38-B595-8BE056C8D4E2}"/>
      </w:docPartPr>
      <w:docPartBody>
        <w:p w:rsidR="00F66DCC" w:rsidRDefault="00590DF0">
          <w:pPr>
            <w:pStyle w:val="A1FD3B917D764DEEAFE929AD53A24D9C"/>
          </w:pPr>
          <w:r>
            <w:t>[Введите свой номер телефона]</w:t>
          </w:r>
        </w:p>
      </w:docPartBody>
    </w:docPart>
    <w:docPart>
      <w:docPartPr>
        <w:name w:val="352532AEFEDE456BA987E16015EAB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F8297-A448-4242-A0B7-D9A7B8C9BEE5}"/>
      </w:docPartPr>
      <w:docPartBody>
        <w:p w:rsidR="00F66DCC" w:rsidRDefault="00590DF0">
          <w:pPr>
            <w:pStyle w:val="352532AEFEDE456BA987E16015EABE54"/>
          </w:pPr>
          <w:r>
            <w:t>[Введите свой адрес электронной почты]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0DF0"/>
    <w:rsid w:val="003370F0"/>
    <w:rsid w:val="00590DF0"/>
    <w:rsid w:val="00EB555A"/>
    <w:rsid w:val="00F6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F66DCC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1CADF5679B154B89BE02C799E7953E63">
    <w:name w:val="1CADF5679B154B89BE02C799E7953E63"/>
    <w:rsid w:val="00F66DCC"/>
  </w:style>
  <w:style w:type="paragraph" w:customStyle="1" w:styleId="A1A89091FD07419B88255C23440C91B1">
    <w:name w:val="A1A89091FD07419B88255C23440C91B1"/>
    <w:rsid w:val="00F66DCC"/>
  </w:style>
  <w:style w:type="paragraph" w:customStyle="1" w:styleId="E667BF944A84442291E24651CCEFFC42">
    <w:name w:val="E667BF944A84442291E24651CCEFFC42"/>
    <w:rsid w:val="00F66DCC"/>
  </w:style>
  <w:style w:type="paragraph" w:customStyle="1" w:styleId="8F6F76AA2F834830B6E60FD9257B9E40">
    <w:name w:val="8F6F76AA2F834830B6E60FD9257B9E40"/>
    <w:rsid w:val="00F66DCC"/>
  </w:style>
  <w:style w:type="paragraph" w:customStyle="1" w:styleId="17F4A3383BC7471D8FB7477849E287F0">
    <w:name w:val="17F4A3383BC7471D8FB7477849E287F0"/>
    <w:rsid w:val="00F66DCC"/>
  </w:style>
  <w:style w:type="paragraph" w:customStyle="1" w:styleId="5F31605C985948A2B1D92FF4EEB92CF4">
    <w:name w:val="5F31605C985948A2B1D92FF4EEB92CF4"/>
    <w:rsid w:val="00F66DCC"/>
  </w:style>
  <w:style w:type="paragraph" w:customStyle="1" w:styleId="DB0D7D91E28E45B69518F5FA2B35BD79">
    <w:name w:val="DB0D7D91E28E45B69518F5FA2B35BD79"/>
    <w:rsid w:val="00F66DCC"/>
  </w:style>
  <w:style w:type="paragraph" w:customStyle="1" w:styleId="3C82A14BB5EF4CD2B25C02E348B7E6EB">
    <w:name w:val="3C82A14BB5EF4CD2B25C02E348B7E6EB"/>
    <w:rsid w:val="00F66DCC"/>
  </w:style>
  <w:style w:type="paragraph" w:customStyle="1" w:styleId="D8CE3EF55B784F9EB76C4E1242977779">
    <w:name w:val="D8CE3EF55B784F9EB76C4E1242977779"/>
    <w:rsid w:val="00F66DCC"/>
  </w:style>
  <w:style w:type="paragraph" w:customStyle="1" w:styleId="977DEFAEC46B4F6E895B993E460BAC89">
    <w:name w:val="977DEFAEC46B4F6E895B993E460BAC89"/>
    <w:rsid w:val="00F66DCC"/>
  </w:style>
  <w:style w:type="paragraph" w:customStyle="1" w:styleId="a4">
    <w:name w:val="Подраздел"/>
    <w:basedOn w:val="a"/>
    <w:link w:val="a5"/>
    <w:uiPriority w:val="3"/>
    <w:qFormat/>
    <w:rsid w:val="00F66DCC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a5">
    <w:name w:val="Подраздел (знак)"/>
    <w:basedOn w:val="a0"/>
    <w:link w:val="a4"/>
    <w:uiPriority w:val="3"/>
    <w:rsid w:val="00F66DCC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5C3AED5B90AA41E6BFF1D6856F57C46E">
    <w:name w:val="5C3AED5B90AA41E6BFF1D6856F57C46E"/>
    <w:rsid w:val="00F66DCC"/>
  </w:style>
  <w:style w:type="paragraph" w:customStyle="1" w:styleId="B4FCB0C8B5524B2FA788285692A38C6B">
    <w:name w:val="B4FCB0C8B5524B2FA788285692A38C6B"/>
    <w:rsid w:val="00F66DCC"/>
  </w:style>
  <w:style w:type="paragraph" w:customStyle="1" w:styleId="9A9ED957069647FDAAA11D2458A07BD4">
    <w:name w:val="9A9ED957069647FDAAA11D2458A07BD4"/>
    <w:rsid w:val="00F66DCC"/>
  </w:style>
  <w:style w:type="paragraph" w:customStyle="1" w:styleId="972AF226B18140B4A454D0C3831B919C">
    <w:name w:val="972AF226B18140B4A454D0C3831B919C"/>
    <w:rsid w:val="00F66DCC"/>
  </w:style>
  <w:style w:type="paragraph" w:customStyle="1" w:styleId="FFFCAAE18EB64A5BB997130D6EF4EE22">
    <w:name w:val="FFFCAAE18EB64A5BB997130D6EF4EE22"/>
    <w:rsid w:val="00F66DCC"/>
  </w:style>
  <w:style w:type="paragraph" w:customStyle="1" w:styleId="B32750DFC7CB4F56A6A6E0055B2D36F1">
    <w:name w:val="B32750DFC7CB4F56A6A6E0055B2D36F1"/>
    <w:rsid w:val="00F66DCC"/>
  </w:style>
  <w:style w:type="paragraph" w:customStyle="1" w:styleId="AA8EE4D2E7E34B05BEFBA5D1C9ABB769">
    <w:name w:val="AA8EE4D2E7E34B05BEFBA5D1C9ABB769"/>
    <w:rsid w:val="00F66DCC"/>
  </w:style>
  <w:style w:type="paragraph" w:customStyle="1" w:styleId="A34C82D5D8B240A58822D8311DA434D4">
    <w:name w:val="A34C82D5D8B240A58822D8311DA434D4"/>
    <w:rsid w:val="00F66DCC"/>
  </w:style>
  <w:style w:type="paragraph" w:customStyle="1" w:styleId="826F514D22424D0FBEEB83C4B0314033">
    <w:name w:val="826F514D22424D0FBEEB83C4B0314033"/>
    <w:rsid w:val="00F66DCC"/>
  </w:style>
  <w:style w:type="paragraph" w:customStyle="1" w:styleId="A1FD3B917D764DEEAFE929AD53A24D9C">
    <w:name w:val="A1FD3B917D764DEEAFE929AD53A24D9C"/>
    <w:rsid w:val="00F66DCC"/>
  </w:style>
  <w:style w:type="paragraph" w:customStyle="1" w:styleId="352532AEFEDE456BA987E16015EABE54">
    <w:name w:val="352532AEFEDE456BA987E16015EABE54"/>
    <w:rsid w:val="00F66DCC"/>
  </w:style>
  <w:style w:type="paragraph" w:customStyle="1" w:styleId="9F7D2F15E5204EFDAB9AC156914D7AFD">
    <w:name w:val="9F7D2F15E5204EFDAB9AC156914D7AFD"/>
    <w:rsid w:val="00F66DCC"/>
  </w:style>
  <w:style w:type="paragraph" w:customStyle="1" w:styleId="394DF1020F1946B6A070271CA72C671A">
    <w:name w:val="394DF1020F1946B6A070271CA72C671A"/>
    <w:rsid w:val="003370F0"/>
  </w:style>
  <w:style w:type="paragraph" w:customStyle="1" w:styleId="C1CA96943F7A4EB3A273B80CCD287FAD">
    <w:name w:val="C1CA96943F7A4EB3A273B80CCD287FAD"/>
    <w:rsid w:val="00337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022AE1D-9E02-4BF5-875E-6B2DD6C60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(Origin theme)</vt:lpstr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creator>ФИО</dc:creator>
  <cp:lastModifiedBy>Roman</cp:lastModifiedBy>
  <cp:revision>2</cp:revision>
  <dcterms:created xsi:type="dcterms:W3CDTF">2013-02-12T16:50:00Z</dcterms:created>
  <dcterms:modified xsi:type="dcterms:W3CDTF">2013-02-12T16:50:00Z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